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e7614" w14:textId="5be76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кандидатам помещений для встреч с избирателями и определении мест для размещения агитационных 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Ордабасынского района Туркестанской области от 8 мая 2019 года № 240. Зарегистрировано Департаментом юстиции Туркестанской области 8 мая 2019 года № 5044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 и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акимат Ордабасынского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помещения для проведения встреч кандидатов с избирателями на договорной основе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места для размещения агитационных печатных материалов для всех кандидатов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постановления акимата Ордабасынского района от 26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кандидатам помещений для встреч с избирателями" (зарегистрировано в Реестре государственной регистрации нормативных правовых актов под № 3072, опубликовано 16 марта 2015 года в районной газете "Ордабасы оттары"). и от 26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размещения агитационных печатных материалов" (зарегистрировано в Реестре государственной регистрации нормативных правовых актов под № 3066, опубликовано 16 марта 2015 года в районной газете "Ордабасы оттары").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акима Ордабасынского района" в установленном законодательством Республики Казахстан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Ордабасынского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Ордабасынского района после его официального опубликования.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руководителя аппарата акима района М. Акмуратова.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Жолдыбай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районной территориальной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_______________К.Сатканбай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08 " май 2019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Ордабасынского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"08 " май 2019 года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 предоставляемых для проведения встреч кандидатов с избирателями на договорной основе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1"/>
        <w:gridCol w:w="7397"/>
        <w:gridCol w:w="1922"/>
      </w:tblGrid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Ордабасынский район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общая средняя школа имени "С.Сейфуллина"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Бадам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общая средняя школа имени "А.Шеримкулова"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Бадам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общая средняя школа имени "Кажымукана"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Бадам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общая средняя школа "Акбулак"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Акбулақ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общая средняя школа "Ордабасы"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Ордабасы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начальная школа "Қарабастау"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Карабастау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общая средняя школа "Ұлағат"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Мамыр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общая средняя школа имени "С.Муканова"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Бадам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общая средняя школа имени "Б.Кенжебаева"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Боген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Государственное коммунальное предприятие общая средняя школа имени "М.Ауезова"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Кайнар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общая средняя школа имени "Абая"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Уялыжар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общая средняя школа имени "М.Х.Дулати"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Ыкыластемир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Государственное коммунальное предприятие общая средняя школа имени "К.Мусирепова"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Жамбыл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общая средняя школа "Теспе"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Теспе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общая средняя школа имени "С.Ыскакова"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Ынтымак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начальная школа "Бирлик"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Бирлик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начальная школа "Калаш"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Калаш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Государственное коммунальное предприятие общая средняя школа имени "О.Турманжанова"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Женис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начальная школа "Тын"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Тын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общая средняя школа "Каракум"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Каракум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общая средняя школа имени "Амангелды"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Темирлан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Государственное коммунальное предприятие общая средняя школа имени "Ш.Уалиханова"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Темирлан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общая средняя школа "Темирлан"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Темирлан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основная средняя школа "Батсу"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Темирлан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Государственное коммунальное предприятие общая средняя школа имени "К.Бектаева"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Ынталы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общая средняя школа имени "Н.Нысанбаева"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Коктобе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общая средняя школа имени "С.Ысмайлова"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Кажымухан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общая средняя школа имени "Г.Муратбаева"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Амангелды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общая средняя школа имени "Н.Оразбаева"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Боралдай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начальная школа "Кызылсенгир"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Кызыл Сенгир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общая средняя школа имени "Б.Онтаева"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Караспан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общая средняя школа имени "Е.Ерназарова"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Колтоган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общая средняя школа имени "Жамбыл"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Акжол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общая средняя школа имени "К.Сатбаева"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Мадениет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Государственное коммунальное предприятие общая средняя школа имени "И.Есенберлина"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Батырата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общая средняя школа имени "К.Омарова"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Берген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основная средняя школа имени "Таукехана"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Тореарык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общая средняя школа имени "Ы.Алтынсарина"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Бейсен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начальная школа имени "Жамбыл"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 турмыс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начальная школа имени "Махамбетова"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Сарыарық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общая средняя школа "Макташы"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Макташы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общая средняя школа "Торткул"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Торткул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общая средняя школа имени "Б.Тулепбаева"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Торткул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Государственное коммунальное предприятие общая средняя школа имени "М.Жумабаева"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Кокарал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общая средняя школа "Кызылжар"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Кызылжар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общая средняя школа "Боген"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Арыстанды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общая средняя школа "Торткултобе"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Елшибек батыр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общая средняя школа имени "К.Сыпатаева"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Сыпатаев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начальная школа "Нура"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Нура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начальная школа "Жайылма"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Жайылма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общая средняя школа "Аксары"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Аксары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общая средняя школа "Шубар"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Шубар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общая средняя школа "Жусансай"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Жусансай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основная средняя школа "Токсансай"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Токсансай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Государственное коммунальное предприятие общая средняя школа имени "А.Молдагулова"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Береке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начальная школа "Акбастау"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Ақкойлы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начальная школа "Сарытогай"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Сарытогай 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общая средняя школа имени "М.Исламкулова"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Шубарсу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общая средняя школа имени "Б.Нурлыбекова"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Шубарсу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общая средняя школа "Атамекен"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Шубарсу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общая средняя школа "Ынтымақ"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Шубарсу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общая средняя школа "Достык"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Шубарсу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начальная школа "Парасат"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Шубарсу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основная средняя школа "Болашак"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Шубарсу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Ордабасынского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"08" май 2019 года № 240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 материалов для всех кандидатов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10187"/>
        <w:gridCol w:w="471"/>
      </w:tblGrid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Определенные места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Бадам, магазин Б.Омаровой по улице Б.Момышулы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Дербес, магазин "Нурай" Асқарбекова Жасулана 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Мамыр, магазин Тулебаева Мурата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Алтынтобе, сельский клуб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Ордабасы, фельшерский акушеский пункт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Боген, кафе "Эльзира"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Кайнар, остановка перед школой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Уялыжар, магазин "Еркетай ана"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Теспе, остановка перед школой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Ыхластемир, магазин "Бекзат"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Бирлик, магазин по центральной улице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Калаш, железнодорожная станция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Женис, дом культуры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Каракум, магазин Жакыповой Турганай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Коктөбе, магазин Мырзахметкызы Жамилы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Кажымухан, магазин Тасболат Тогжанкуль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Ынталы, здание спортивног зала общей средней школы имени К.Бектаева 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Аманкелды, магазин Еспенбетова Нурлана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Темирлан, средней школы имени Аманкелди, магазин "Игилик", рынок "Сатыбалды ата", торговый центр "Ордабасы", "Мини маркет"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Акпан, фельдшерский амбулаторный пункт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Акжол, сельский клуб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Жамбыл,магазин Оразалыулы Ырсалы 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Караспан, магазин Мырзахановой Жадыры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Тореарык, магазин Турсынбаева Сейдиллы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Колтоган, фельдшерско-акушерский пункт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Берген, сельская библиотека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Батыр ата, магазин Дилдабек Айзады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Торткул, дом культуры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Спатаев, магазин Б.Турсынбекова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Кызылжар, магазин С.Абилхасова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Елшибек батыр, сельская библиотека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Кокарал, магазин М.Батырбекова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Шубар, рынок на пересечении улиц Райымбек батыра и Казахстан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Аккойлы, фельдшерско-акушерский пункт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Жусансай, магазин №1 по улице Т.Исабека 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Сарытогай, верхняя остановка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Береке, магазин "Кундызай" по улице Жандарбекова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Токсансай, магазин Н.Маханова по улице Кажымукана 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Шубарсу, панно при въезде в село (напротив автозаправочной станции)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