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c532" w14:textId="ca5c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20 декабря 2018 года № 37/1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27 июня 2019 года № 45/1. Зарегистрировано Департаментом юстиции Туркестанской области 9 июля 2019 года № 5128.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июня 2019 года № 38/405-VI "О внесении изменений и дополнения в решение Туркестанского областного маслихата от 12 декабря 2018 года № 33/347-VI "Об областном бюджете на 2019-2021 годы" зарегистрированного в Реестре государственной регистрации нормативных правовых актов за № 5089,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20 декабря 2018 года № 37/1 "О районном бюджете на 2019-2021 годы" (зарегистрировано в Реестре государственной регистрации нормативных правовых актов за № 4849, опубликовано 26 января 2019 года в газете "Ордабасы оттары" и в эталонном контрольном банке нормативных правовых актов Республики Казахстан в эталонном виде 29 января 2019 года)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Ордабасинского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24 442 833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1 049 421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23 350 259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24 551 571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- 12 199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-96 539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- 96 539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26 513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108 738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Ордабасинского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Раймбеков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маслихатаот 27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37/1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389"/>
        <w:gridCol w:w="788"/>
        <w:gridCol w:w="8"/>
        <w:gridCol w:w="1082"/>
        <w:gridCol w:w="1082"/>
        <w:gridCol w:w="5364"/>
        <w:gridCol w:w="279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24 442 833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1 049 421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23 350 259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23 350 259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23 350 259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24 551 571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386 658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14 532 858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1 791 264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1 791 264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1 791 264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12 310 141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9 154 516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9 014 013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3 155 625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3 155 625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2 276 300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1 692 330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1 688 247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1 688 247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2 942 569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1 861 342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847 365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847 365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1 013 977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843 331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843 331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726 407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726 407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726 407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719 007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1 180 710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1 180 710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1 180 710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685 201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маслихатаот 27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37/1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2019-2021 год с разделением на бюджетные программы, направленные на реализацию бюджетных инвестиционных проектов (программ) и формирование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055"/>
        <w:gridCol w:w="2224"/>
        <w:gridCol w:w="2224"/>
        <w:gridCol w:w="5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газо-транспортной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