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0f8a" w14:textId="8db0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Ордабасинского районного маслихата от 31 марта 2014 года № 30/14 "Об утверждении размера и порядка оказания жилищной помощи малообеспеченным семьям (гражданам) по Ордабасинскому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14 августа 2019 года № 48/2. Зарегистрировано Департаментом юстиции Туркестанской области 19 августа 2019 года № 5168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6 апреля 2016 года "О правовых актах", Ордабасинский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31 марта 2014 года № 30/14 ""Об утверждении размера и порядка оказания жилищной помощи малообеспеченным семьям (гражданам) по Ордабасынскому району" (зарегистрировано в Реестре государственной регистрации нормативных правовых актов за № 2628, и в эталонном контрольном банке нормативных правовых актов Республики Казахстан в электронном виде 24 апреля 2014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