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55e2" w14:textId="96a5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Ордабасинского районного маслихата от 25 декабря 2018 года № 38/1 "О бюджетах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14 августа 2019 года № 48/1. Зарегистрировано Департаментом юстиции Туркестанской области 27 августа 2019 года № 5173.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22 июля 2019 года № 47/2 "О внесении изменении в решение Ордабасинского районного маслихата от 20 декабря 2018 года № 37/1 "О районном бюджете на 2019-2021 годы", зарегистрированного в Реестре государственной регистрации нормативных правовых актов за № 5158,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декабря 2018 года № 38/1 "О бюджетах сельских округов на 2019-2021 годы" (зарегистрировано в Реестре государственной регистрации нормативных правовых актов за № 4890, опубликовано 26 января 2019 года в газете "Ордабасы оттары" и в эталонном контрольном банке нормативных правовых актов Республики Казахстан в электронном виде 29 января 2019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132 449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–152 028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-19 579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19 579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Бугунь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65 689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5 355тысяч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–66 004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Буржар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110 861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–117 905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7 044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Женис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68 215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–68 228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Каракум на 2019-2021 годы согласно приложениям 13, 14 и 15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92 793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–94 606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-1 813тысяч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Караспан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97 302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–100 373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3 071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Кажымухан на 2019-2021 годы согласно приложениям 19, 20 и 21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575 531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–69 902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505 369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–585 774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10 243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Торткуль на 2019-2021 годы согласно приложениям 22, 23 и 24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137 280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–23 161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–113 689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–140 972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3 692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Шубар на 2019-2021 годы согласно приложениям 25, 26 и 27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–35 304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–53 168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2 988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Шубарсу на 2019-2021 годы согласно приложениям 28, 29 и 30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–34 920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–46 023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6 208 тысяч тенге.".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1187"/>
        <w:gridCol w:w="1613"/>
        <w:gridCol w:w="1613"/>
        <w:gridCol w:w="3318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846"/>
        <w:gridCol w:w="1149"/>
        <w:gridCol w:w="1149"/>
        <w:gridCol w:w="6253"/>
        <w:gridCol w:w="19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173"/>
        <w:gridCol w:w="1804"/>
        <w:gridCol w:w="1594"/>
        <w:gridCol w:w="3280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229"/>
        <w:gridCol w:w="1670"/>
        <w:gridCol w:w="1670"/>
        <w:gridCol w:w="3437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94 606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- 1 813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25"/>
        <w:gridCol w:w="1121"/>
        <w:gridCol w:w="1121"/>
        <w:gridCol w:w="6104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082"/>
        <w:gridCol w:w="1471"/>
        <w:gridCol w:w="1471"/>
        <w:gridCol w:w="4109"/>
        <w:gridCol w:w="2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575 531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505 369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505 369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585 774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- 10 243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25"/>
        <w:gridCol w:w="1121"/>
        <w:gridCol w:w="1121"/>
        <w:gridCol w:w="6104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33 693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42"/>
        <w:gridCol w:w="1144"/>
        <w:gridCol w:w="1144"/>
        <w:gridCol w:w="6227"/>
        <w:gridCol w:w="1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- 2 988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229"/>
        <w:gridCol w:w="1670"/>
        <w:gridCol w:w="1670"/>
        <w:gridCol w:w="3437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16 618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38 455 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- 6 208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