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8c0cb" w14:textId="988c0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20 декабря 2018 года № 37/1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13 декабря 2019 года № 53/1. Зарегистрировано Департаментом юстиции Туркестанской области 20 декабря 2019 года № 5310.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9 декабря 2019 года № 44/471-VI "О внесении изменения в решение Туркестанского областного маслихата от 12 декабря 2018 года № 33/347-VI "Об областном бюджете на 2019-2021 годы" зарегистрированного в Реестре государственной регистрации нормативных правовых актов за № 5295,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20 декабря 2018 года № 37/1 "О районном бюджете на 2019-2021 годы" (зарегистрировано в Реестре государственной регистрации нормативных правовых актов за № 4849, опубликовано 26 января 2019 года в газете "Ордабасы оттары" и в эталонном контрольном банке нормативных правовых актов Республики Казахстан в эталонном виде 29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Ордабасинского района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27 050 340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984 504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17 324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61 523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25 986 989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- 27 159 078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-4 624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34 088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38 712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-104 114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- 104 114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34 088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38 712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108 738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Ордабасинского районного маслихата" в установленном законодательством Республики Казахстан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Ордабасинского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Кулсариев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37/1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1"/>
        <w:gridCol w:w="745"/>
        <w:gridCol w:w="1012"/>
        <w:gridCol w:w="1012"/>
        <w:gridCol w:w="6174"/>
        <w:gridCol w:w="26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27 050 340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984 504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25 986 989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25 986 989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25 986 989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27 159 078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553 700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391 438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101 860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101 860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15 397 304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1 744 480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1 744 480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1 744 480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13 208 706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9 422 475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9 301 517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120 958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3 786 231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3 786 231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444 118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444 118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365 170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4 215 464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3 282 394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3 278 587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3 278 587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873 747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873 747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541 328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105 499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2 873 794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1 722 274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809 865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809 865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912 409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710 981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631 115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631 115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520 405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520 405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578 476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173 996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173 996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173 996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228 358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213 805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168 243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112 405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1 015 259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 энергетической системы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1 011 982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1 011 982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газо-транспортной системы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1 011 982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343 729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269 570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240 929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344 520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344 520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344 520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583 545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556 418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1 152 555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1 152 555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1 152 555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657 046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37/1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2019-2021 год с разделением на бюджетные программы, направленные на реализацию бюджетных инвестиционных проектов (программ) и формирование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1055"/>
        <w:gridCol w:w="2224"/>
        <w:gridCol w:w="2224"/>
        <w:gridCol w:w="5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газо-транспортной системы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