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84e7" w14:textId="7598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27 декабря 2019 года № 55/1. Зарегистрировано Департаментом юстиции Туркестанской области 31 декабря 2019 года № 5342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24 декабря 2019 года № 54/1 "Об районном бюджете на 2020-2022 годы", зарегистрированного в Реестре государственной регистрации нормативных правовых актов за № 5334, Ордабасинский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Бадам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–220 792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размер субвенций в сумме 142 986 тысяч тенге передаваемых из районного бюджета в бюджет сельского округа.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Бугунь на 2020-2022 годы согласно приложению 2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на 2020 год размер субвенций в сумме 55 045 тысяч тенге передаваемых из районного бюджета в бюджет сельского округа.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Буржар на 2020-2022 годы согласно приложению 3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на 2020 год размер субвенций в сумме 114 281 тысяч тенге передаваемых из районного бюджета в бюджет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Женис на 2020-2022 годы согласно приложению 4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2020 год размер субвенций в сумме 60 916 тысяч тенге передаваемых из районного бюджета в бюджет сельского округа.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Каракум на 2020-2022 годы согласно приложению 5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на 2020 год размер субвенций в сумме 91 638 тысяч тенге передаваемых из районного бюджета в бюджет сельского округа.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Караспан на 2020-2022 годы согласно приложению 6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–2 625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на 2020 год размер субвенций в сумме 88 167 тысяч тенге передаваемых из районного бюджета в бюджет сельского округа.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Кажымухан на 2020-2022 годы согласно приложению 7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414 334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на 2020 год размер субвенций в сумме 289 975 тысяч тенге передаваемых из районного бюджета в бюджет сельского округа.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Тортколь на 2020-2022 годы согласно приложению 8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на 2020 год размер субвенций в сумме 116 934 тысяч тенге передаваемых из районного бюджета в бюджет сельского округа.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Шубар на 2020-2022 годы согласно приложению 9 соответственно, в том числе на 2020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9 286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на 2020 год размер субвенций в сумме 49 431 тысяч тенге передаваемых из районного бюджета в бюджет сельского округа.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Шубарсу на 2020-2022 годы согласно приложению 10 соответственно, в том числе на 2020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на 2020 год размер субвенций в сумме 34 266 тысяч тенге передаваемых из районного бюджета в бюджет сельского округа.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на 2020 год повышенные на двадцать пять процентов должностные оклады и тарифные ставки специалистам в районе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Государственному учреждению "Аппарат Ордабасинского районного маслихата" в установленном законодательством Республики Казахстан порядке: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4 333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88 715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Кажымукан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Кажымукан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913"/>
        <w:gridCol w:w="1241"/>
        <w:gridCol w:w="1241"/>
        <w:gridCol w:w="5443"/>
        <w:gridCol w:w="2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260 721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260 721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Кажымукан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913"/>
        <w:gridCol w:w="1241"/>
        <w:gridCol w:w="1241"/>
        <w:gridCol w:w="5443"/>
        <w:gridCol w:w="2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Тортколь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Ордабасинского районного маслихата Туркестанской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