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86ae" w14:textId="9068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2018 года № 34/168-VІ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 февраля 2019 года № 37/180-VI. Зарегистрировано Департаментом юстиции Туркестанской области 12 февраля 2019 года № 4905.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21 декабря 2018 года № 34/168-VI "О районном бюджете на 2019-2021 годы" (зарегистрировано в реестре государственной регистрации нормативных правовых актов за № 4588, опликовано 29 декабря 2018 года в газете "Отырар алқабы" и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2019-2021 годы согласно приложениям 1 и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14 629 993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954 704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13 659 993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14 722 706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- 104 881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22 725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92 713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37/180-VI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14 629 993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954 704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346 552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346 552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329 684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329 684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248 661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7 574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13 659 993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13 659 993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13 659 993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14 722 706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37/180-VI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187"/>
        <w:gridCol w:w="2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28 755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