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c691" w14:textId="f4ec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21 декабря 2018 года № 34/168-VІ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15 апреля 2019 года № 39/194-VI. Зарегистрировано Департаментом юстиции Туркестанской области 16 апреля 2019 года № 4975.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05 апреля 2019 года за № 37/376-VI "О внесении изменение и допольнение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4966, Отрарский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21 декабря 2018 года № 34/168-VI "О районном бюджете на 2019-2021 годы" (зарегистрировано в реестре государственной регистрации нормативных правовых актов за № 4588, опликовано 29 декабря 2018 года в газете "Отырар алқабы" и эталонном контрольном банке нормативных правовых актов Республики Казахстан в электронном виде 09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2019-2021 годы согласно приложениям 1, 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14 689 690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1 037 338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15 777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13 625 575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14 784 268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12 168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22 725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- 106 746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- 106 746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22 725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94 578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Отрарского районного маслихата"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государсвенное предприятие на праве хозяйственного ведения "Республиканский центр правовой информации" для официального опубликаования и включения в эталонный контрольный банк нормативных прововых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Байтұрсын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39/194-VI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14 689 690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1 037 338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398 522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398 522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349 108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349 108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264 742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257 684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2 748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17 966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7 976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15 777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11 201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11 058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3 782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3 782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13 625 575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13 625 575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13 625 575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14 784 268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7 339 889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6 505 682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5 738 080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5 609 808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767 602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767 602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729 683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1 584 422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1 002 649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694 162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1 839 905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1 821 070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1 821 070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1 821 070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1 342 564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1 342 564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1 342 564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968 409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-106 746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39/194-VI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672"/>
        <w:gridCol w:w="1416"/>
        <w:gridCol w:w="1417"/>
        <w:gridCol w:w="5029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сельских округов по Отрарскому району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"Аккум"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"Актюбе"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