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cf99" w14:textId="c52c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Отрарского районного маслихата от 28 декабря 2018 года № 35/175-VІ "О бюджетах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18 апреля 2019 года № 40/197-VI. Зарегистрировано Департаментом юстиции Туркестанской области 22 апреля 2019 года № 4981.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28 декабря 2018 года № 35/175-VI "О бюджетах сельских округов на 2019-2021 годы" (зарегистрировано в Реестре государственной регистрации нормативных правовых актов за № 4876, опубликовано 18 января 2019 года в газете "Отырар алқабы" и в эталонном контрольном банке нормативных правовых актов Республики Казахстан в электронном виде 28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сельского округа Караконыр на 2019-2021 годы согласно приложениям 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79 136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–9 681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Коксарай на 2019-2021 годы согласно приложениям 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86 395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Балтакол на 2019-2021 годы согласно приложениям 7 соответственно, в том числе на 2019 годв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51 986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48 835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Талапты на 2019-2021 годы согласно приложениям 10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107 292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108 231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Шилик на 2019-2021 годы согласно приложениям 13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65 483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65 986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Шаульдер на 2019-2021 годы согласно приложениям 16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290 314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–33 355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256 944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291 935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Тимур на 2019-2021 годы согласно приложениям 19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115 727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–8 524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107 188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117 012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Маякум на 2019-2021 годы согласно приложениям 22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57 618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–5473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Отырар на 2019-2021 годы согласно приложениям 25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85 454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Когам на 2019-2021 годы согласно приложениям 28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77 252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–5 435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78 436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Каргалы на 2019-2021 годы согласно приложениям 31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75 902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–3 136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72 751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Байтұрсын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Талаптынского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Каргалынского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