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17237" w14:textId="0c172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пробации, также лиц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Отрарского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Отрарского района Туркестанской области от 23 мая 2019 года № 187. Зарегистрировано Департаментом юстиции Туркестанской области 24 мая 2019 года № 5072. Утратило силу постановлением акимата Отрарского района Туркестанской области от 29 мая 2020 года № 137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Отрарского района Туркестанской области от 29.05.2020 № 137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Уголовно-исполнительного кодекса Республики Казахстан от 5 июля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подпунктами 7), 8), 9)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Отрарского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состоящих на учете службы пробации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квоту рабочих мест для трудоустройства лиц, освобожденных из мест лишения свободы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 квоту рабочих мест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Отрарского района от 02 марта 2018 года № 40 "Об установлении квоты рабочих мест для трудоустройства лиц, состоящих на учете службы пробации, также лиц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Отрарского района" (зарегистрировано в реестре государственной регистрации нормативно-правовых актов за № 4478, опубликованный 30 марта 2018 года в газете "Отырар алқабы" и в эталонном контрольном банке нормативных правовых актов Республики Казахстан в электронном виде 02 апреля 2018 года).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"Аппарат акима Отрарского района" в установленном законодательством Республики Казахстан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Отрарского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Отрарского района после его официального опубликования.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выполнением настоящего постановления возложить на заместителя акима района А.Жунисову.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2019 года № 187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Отрарского района для которых устанавливается квота рабочих мест для трудоустройства лиц, состоящих на учете службы пробации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4868"/>
        <w:gridCol w:w="1593"/>
        <w:gridCol w:w="2855"/>
        <w:gridCol w:w="2228"/>
      </w:tblGrid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рабочих мест для лиц состоящих на учете службы пробации 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20 имени Дауренбека Курманбека" управления образования Южно-Казахстанской области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физической культуры и спорта Отырарского района" акимата Отырарского района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2019 года № 187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Отрарского района для которых устанавливается квота рабочих мест для трудоустройства лиц, освобожденных из мест лишения свободы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1"/>
        <w:gridCol w:w="3289"/>
        <w:gridCol w:w="1508"/>
        <w:gridCol w:w="3669"/>
        <w:gridCol w:w="2863"/>
      </w:tblGrid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лиц освобожденных из мест лишения свободы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"Отырар-Қызмет" акимата Отырарского района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2019 года № 187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Отрарского района для которых устанавливается квота рабочих мест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3316"/>
        <w:gridCol w:w="1408"/>
        <w:gridCol w:w="2523"/>
        <w:gridCol w:w="4385"/>
      </w:tblGrid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С. Аширова" отдела образования Отырарского района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