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e2e0" w14:textId="bbce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Туркестанской области от 23 мая 2019 года № 188. Зарегистрировано Департаментом юстиции Туркестанской области 24 мая 2019 года № 5073. Утратило силу постановлением акимата Отрарского района Туркестанской области от 19 августа 2019 года № 374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Отрарского района Туркестанской области от 19.08.2019 № 374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Отрарского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02 марта 2018 года № 39 "Об установлении квоты рабочих мест для инвалидов" (зарегистрированной в реестре государственной регистрации нормативно-правовых актов за № 4477, опубликованный 30 марта 2018 года в газете "Отырар алқабы" и в эталонном контрольном банке нормативных правовых актов Республики Казахстан в электронном виде 30 марта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Отрарского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Отрарского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Отрарского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Жунисову.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2019 года № 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6488"/>
        <w:gridCol w:w="2122"/>
        <w:gridCol w:w="2684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"Общий средний лицей- интернат № 4 имени О.Жанибекова"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Темир"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П. Айтменова" отдела образования Отрарского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Отырар" отдела образования Отырарского района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-гимназия имени Ш.Қалдаякова"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