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572c" w14:textId="09c5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21 декабря 2018 года № 34/168-VІ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19 июня 2019 года № 42/201-VI. Зарегистрировано Департаментом юстиции Туркестанской области 28 июня 2019 года № 5111.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июня 2019 года за № 38/405-VI "О внесении изменений и допольнения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5089,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21 декабря 2018 года № 34/168-VI "О районном бюджете на 2019-2021 годы" (зарегистрировано в реестре государственной регистрации нормативных правовых актов за № 4855, опубликовано 29 декабря 2018 года в газете "Отырар алқабы" и эталонном контрольном банке нормативных правовых актов Республики Казахстан в электронном виде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2019-2021 годы согласно приложениям 1, 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17 712 717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1 170 111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15 988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13 253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16 513 365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17 807 295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12 168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22 725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- 106 746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- 106 746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22 725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94 578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государсвенное предприятие на праве хозяйственного ведения "Институт законодательства и правовой информации Республики Казахстан"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Байтұрсын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42/201-VI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17 712 717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1 170 111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453 820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453 820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403 884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403 884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286 207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258 299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20 968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19 200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2 350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8 664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8 096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15 988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11 201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11 058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3 782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3 782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13 253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16 513 365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16 513 365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16 513 365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17 807 295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8 113 584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563 442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7 197 145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6 493 845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6 358 876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1 417 462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2 420 237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1 593 790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1 013 488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1 829 959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1 812 124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1 812 124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1 812 124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724 051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1 370 356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1 370 356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1 370 356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42/201-VI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672"/>
        <w:gridCol w:w="1416"/>
        <w:gridCol w:w="1417"/>
        <w:gridCol w:w="5029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