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f266" w14:textId="a7af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Туркестанской области от 19 августа 2019 года № 374. Зарегистрировано Департаментом юстиции Туркестанской области 28 августа 2019 года № 5175. Утратило силу постановлением акимата Отрарского района Туркестанской области от 15 апреля 2020 года №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Отрарского района Туркестанской области от 15.04.2020 № 119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согласно письму Департамента юстиции Туркестанской области от 12 июня 2019 года № 4-25-11/909 акимат Отрарского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Отрарского района от 23 мая 2019 года № 188 "Об установлении квоты рабочих мест для инвалидов" (зарегистрировано в Реестре государственной регистрации нормативных правовых актов № 5073, опубликовано в эталонном контрольном банке нормативных правовых актов Республики Казахстан в электронном виде от 13 августа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Отрарского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Отрарского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Жунисову.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 2019 года № 374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6488"/>
        <w:gridCol w:w="2122"/>
        <w:gridCol w:w="2684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"Общий средний лицей- интернат № 4 имени О.Жанибекова" отдела образования Отрарского района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Темир" отдела образования Отрарского района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имени П.Айтменова" отдела образования Отрарского района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Отрар" отдела образования Отрарского района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-гимназия имени Ш.Қалдаякова"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