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bc535" w14:textId="61bc5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Отрарского районного маслихата от 21 декабря 2018 года № 34/168-VІ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13 декабря 2019 года № 49/232-VI. Зарегистрировано Департаментом юстиции Туркестанской области 19 декабря 2019 года № 5301.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9 декабря 2019 года за № 44/471-VI "О внесении изменений в решение Туркестанского областного маслихата от 12 декабря 2018 года № 33/347-VI "Об областном бюджете на 2019-2021 годы", зарегистрированного в реестре государственной регистрации нормативных правовых актов за № 5295, маслихат Отрарского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21 декабря 2018 года № 34/168-VI "О районном бюджете на 2019-2021 годы" (зарегистрировано в реестре государственной регистрации нормативных правовых актов за № 4855, опубликовано 29 декабря 2018 года в газете "Отырар алқабы" и эталонном контрольном банке нормативных правовых актов Республики Казахстан в электронном виде 09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Отрарского района на 2019-2021 годы согласно приложениям 1, 5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18 515 593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1 051 633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14 837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17 892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–17 431 231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–18 610 171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4 593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15 150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10 557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- 99 171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- 99 171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15 150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10 557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94 578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Отрарского района"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Отрарского района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Ақжігіт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49/232-VI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34/168-VI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1030"/>
        <w:gridCol w:w="1031"/>
        <w:gridCol w:w="6064"/>
        <w:gridCol w:w="265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18 515 593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1 051 633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434 225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434 225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413 884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413 884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185 193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177 409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1 095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2 644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4 045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14 487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2 350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7 190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4 857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3 844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3 844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14 837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10 471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10 330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1 159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1 159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3 207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3 207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17 892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17 392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17 392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17 431 231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17 431 231 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17 431 231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18 610 171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8 291 022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867 348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787 634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787 634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7 042 114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6 338 814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6 198 912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703 300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703 300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2 384 334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1 649 276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1 648 032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1 648 032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649 850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649 850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369 951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2 008 389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507 902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503 942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1 255 669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1 247 854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467 733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613 083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806 998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129 031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1 890 917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1 873 546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1 873 546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1 873 546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754 766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730 241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369 328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369 328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1 367 096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1 367 096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1 367 096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352 993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968 409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-99 171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49/232-VI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34/168-VI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672"/>
        <w:gridCol w:w="1416"/>
        <w:gridCol w:w="1417"/>
        <w:gridCol w:w="5029"/>
        <w:gridCol w:w="27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157 015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 сельских округов по Отрарскому району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129 733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50 019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50 019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50 019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49 799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"Аккум" Отрарского района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75 546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"Актюбе" Отрарского района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81 469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26 019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26 019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26 019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25 799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41 809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41 809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41 809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41 809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