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54123" w14:textId="01541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Отырарского района Туркестанской области от 20 декабря 2019 года № 471. Зарегистрировано Департаментом юстиции Туркестанской области 20 декабря 2019 года № 5308. Утратило силу постановлением акимата Отырарского района Туркестанской области от 4 февраля 2021 года № 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Отырарского района Туркестанской области от 04.02.2021 № 26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Отырарского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государственный образовательный заказ на дошкольное воспитание и обучение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размер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Отырарского района от 13 ноября 2017 года № 340 "Об утверждении государственного образовательного заказа на дошкольное воспитание и обучение, размера родительской платы" (зарегистрировано в Реестре государственной регистрации нормативных правовых актов за № 4291, опубликовано в Эталонном контрольном банке нормативных правовых актов Республики Казахстан в электронном виде 25 декабря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Отырарского района" в порядке, установленном законодательством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интернет–ресурсе акимата Отырарского района.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Р.Алиш.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471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7"/>
        <w:gridCol w:w="5393"/>
      </w:tblGrid>
      <w:tr>
        <w:trPr>
          <w:trHeight w:val="30" w:hRule="atLeast"/>
        </w:trPr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дошкольных организациях (за счет бюджетных средств)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471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5194"/>
        <w:gridCol w:w="6334"/>
      </w:tblGrid>
      <w:tr>
        <w:trPr>
          <w:trHeight w:val="30" w:hRule="atLeast"/>
        </w:trPr>
        <w:tc>
          <w:tcPr>
            <w:tcW w:w="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до 3 лет (не более), тенге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от 3 до 7 лет (не более),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331,06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Затраты на одного ребенка на 1 день в зависимости от возраста. Рассчитан на фактические рабочие дни.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