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fca5" w14:textId="626f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 С.Сейфуллина и Т.Датка в селе Жана Шилик сельского округа Шилик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Шиликского сельского округа акимата Отрарского района Туркестанской области от 23 июля 2019 года № 23. Зарегистрировано Департаментом юстиции Туркестанской области 7 августа 2019 года № 5162. Утратило силу решением акима Шиликского сельского округа акимата Отырарского района Туркестанской области от 18 октября 2019 года №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Шиликского сельского округа акимата Отырарского района Туркестанской области от 18.10.2019 № 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самоупаравлении в Респулике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Отырарской районной территориальной инспекции Южно-Казахстанской областной территориальной инспекции Комитета ветеринарного контроля и надзора Министерства сельского хозяйства Республики Казакстан от 22 июля 2019 года № 92 и в целях ликвидации очагов заразных болезней животных аким Шиликского сельского округа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найденным трупом щенка с заболеванием бешенство во дворе частного жилища Б.Касымбекова в селе Жана Шилик сельского округа Шилик, установить ограничительные мероприятия на территории улиц С.Сейфуллина и Т.Датка.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"Аппарата акима Шиликского сельского округа" акимата Отырарского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Отрарского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главного специалиста аппарата Шиликского сельского округа Б.Орынбасарова.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