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5049e" w14:textId="b550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Сайрамского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8 января 2019 года № 36-232/VI. Зарегистрировано Департаментом юстиции Туркестанской области 9 января 2019 года № 4872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75,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24 декабря 2018 года за № 35-227/VI "О районном бюджете на 2019-2021 годы", зарегистрированного в Реестре государсвенной регистрации нормативных правовых актов за № 4850,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Аксукентского сельского округа на 2019-2021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533 227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164 071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543 992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10 765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10 765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субвенций передаваемых из районного бюджета в сельский бюджет в 2019 году 186 490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Акбулакского сельского округа на 2019-2021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71 118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60 787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3 680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субвенций передаваемых из районного бюджета в сельский бюджет в 2019 году 25 478 тыс. тенге.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Арысского сельского округа на 2019-2021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70 251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57 620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72 827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субвенций передаваемых из районного бюджета в сельский бюджет в 2019 году 26 388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Жибек-жолынского сельского округа на 2019-2021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66 621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78 613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субвенций передаваемых из районного бюджета в сельский бюджет в 2019 году 27 649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Кайнарбулакского сельского округа на 2019-2021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145 877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- 3 510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субвенций передаваемых из районного бюджета в сельский бюджет в 2019 году 71 780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Карабулакского сельского округа на 2019-2021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86 851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205 006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- 35 143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35 143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35 143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Размер субвенций передаваемых из районного бюджета в сельский бюджет в 2019 году 41 317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.Утвердить бюджет Карамуртского сельского округа на 2019-2021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163 179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185 070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- 4 455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4 455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субвенций передаваемых из районного бюджета в сельский бюджет в 2019 году 46 196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Карасуского сельского округа на 2019-2021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4 021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Размер субвенций передаваемых из районного бюджета в сельский бюджет в 2019 году 28 925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Кутарысского сельского округа на 2019-2021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27 соответственно, в том числе на 2019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107 379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 субвенций передаваемых из районного бюджета в сельский бюджет в 2019 году 22 811 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Колкентского сельского округа на 2019-2021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178 929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152 519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186 815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- 7 886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7 886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7 886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Размер субвенций передаваемых из районного бюджета в сельский бюджет в 2019 году 29 929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Манкентского сельского округа на 2019-2021 годы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64 885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153 984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-6 538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6 538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6 538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00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Размер субвенций передаваемых из районного бюджета в сельский бюджет в 2019 году 36 322 тысяч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Установить на 2019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бюджета сельского округа, по сравнению с окладами и ставками гражданских служащих, занимающихся этими видами деятельности в городских условиях.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Настоящее решение ввести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Жамалбеков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533 227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543 992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175 489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358312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170624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6"/>
        <w:gridCol w:w="1163"/>
        <w:gridCol w:w="1163"/>
        <w:gridCol w:w="6332"/>
        <w:gridCol w:w="19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 жолынского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 жолынского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 жолынского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149 387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129 395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-35 143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144 858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60 447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48 983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63 398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100 094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1135"/>
        <w:gridCol w:w="1135"/>
        <w:gridCol w:w="6178"/>
        <w:gridCol w:w="2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-7 886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уровне";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Сайрамского районного маслихата Туркестанской области от 03.12.2019 </w:t>
      </w:r>
      <w:r>
        <w:rPr>
          <w:rFonts w:ascii="Times New Roman"/>
          <w:b w:val="false"/>
          <w:i w:val="false"/>
          <w:color w:val="ff0000"/>
          <w:sz w:val="28"/>
        </w:rPr>
        <w:t>№ 48-298/VI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-6 538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8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36-232 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оснавного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Расходы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