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b478" w14:textId="18db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 и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8 мая 2019 года № 219. Зарегистрировано Департаментом юстиции Туркестанской области 8 мая 2019 года № 5038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помещения для проведения встреч кандидатов с избирателями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6 марта 2015 года № 212 "О предоставлении кандидатам помещений для встреч с избирателями и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3075, опубликовано 20 марта 2015 года в газете "Пульс Сайрама").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Сайрамского района" в порядке, установленном законодательными актами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Тургынбекова 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Сайрамской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С.Кенжебаев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мая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Аксу, улица Абылай хана, дом № 71, районный Дом культуры имени К.Жандарбекова;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Аксу, улица Рудаки, дом № 40г, актовый зал коммунального государственного учреждения "Общая средняя школа № 93 имени Абылай хана";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Карабулак, улица Махмуд баба, дом № 101а, актовый зал коммунального государственного учреждения "Общая средняя школа № 42 имени Фурката";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Карабулак, улица Сейфуллина, дом № 33, актовый зал коммунального государственного учреждения "Общая средняя школа № 41 имени Жамбыла";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Манкент, улица Паршаап, дом № 1а, сельский дом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Манкент, улица Карабаева, дом № 25, актовый зал коммунального государственного учреждения "Общая средняя школа № 45 "1-Мая";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Колкент, улица Уштобе, дом № 13а, актовый зал коммунального государственного учреждения "Общая средняя школа № 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Аксуабад, улица Т.Рустемова, дом № 138, актовый зал коммунального государственного учреждения "Общая средняя школа № 26 имени М.Кашкари";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Карасу, улица Жибек жолы, дом № 102, актовый зал коммунального государственного учреждения "Общая средняя школа № 83 имени А.Байтурсынова";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Бескепе, улица А.Молдагуловой, без номера, актовый зал коммунального государственного учреждения "Основная средняя школа № 69 "Бес-Кепе"";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Коджакорган, улица Ш.Валиханова, без номера, актовый зал коммунального государственного учреждения "Школа-гимназия № 12 имени Т.Рустемова";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Кутарыс, улица Толеби, дом № 1, актовый зал коммунального государственного учреждения "Общая средняя школа № 30 имени Ыбырая Алтынсарина";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Карамурт, улица Моминжанова, дом № 7, актовый зал коммунального государственного учреждения "Общая средняя школа №6 имени С.Кирова";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Акбулак, улица А.Курмантаева, дом № 86а, актовый зал коммунального государственного учреждения "Общая средняя школа № 18 имени Абдибая Курмантаева";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село Касымбек Датка, улица А.Зияева, дом № 47, актовый зал коммунального государственного учреждения "Общая средняя школа № 67 "Комешбулак";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село Асиларык, улица С.Сейфуллина, дом № 67, актовый зал коммунального государственного учреждения "Общая средняя школа № 49 имени Ш.Уалиханова";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село Жибек-жолы, улица Женис, без номера, актовый зал коммунального государственного учреждения "Общая средняя школа имени А.Бокейхана".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Аксукентскому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Аксу, улица Абылай хана, дом № 67, территория коммунального государственного учреждения "Школа-гимназия № 20 имени С.Сейфуллина";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Алаш, улица Мавланова, без номера, территория коммунального государственного учреждения "Общая средняя школа имени Айша биби";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Байтерек, улица Курбанова, дом № 32, территория коммунального государственного учреждения "Основная средняя школа № 61 имени Суерхана Базарбаева";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Аксу, улица Кыстаубаева, дом № 5, территория коммунального государственного учреждения "Общая средняя школа № 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Аксу, улица Сураншы батыра, без номера, территория коммунального государственного учреждения "Общая средняя школа № 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Аксу, улица Байтурсынова, дом № 29, территория коммунального государственного учреждения "Общая средняя школа № 5 имени М.Горького";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Аксу, улица Иманалиева, дом № 16а, территория коммунального государственного учреждения "Общая средняя школа № 7 имени Бабура";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Аксу, улица Шахабиддина, без номера, территория коммунального государственного учреждения "Основная средняя школа № 82 имени Б.Наметова";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Алаш, улица Кыстаубаева, дом № 11а, территория государственного коммунального предприятия на праве хозяйственного ведения "Сайрамская центральная районная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Аксу, улица Сураншы батыра, без номера, перед зданием сельского клуба имени Ш.Калдаякова;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Аксу, улица Сураншы батыра, дом № 97г, территория коммунального государственного учреждения "Общая средняя школа № 97 имени Сураншы батыра".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Акбулак, улица А.Курмантаева, дом № 86а, территория коммунального государственного учреждения "Общая средняя школа № 18 имени Абдибая Курмантаева".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Арысскому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Коджакорган, улица Ш.Уалиханова, дом № 107, территория коммунального государственного учреждения "Школа-гимназия № 12 имени Т.Рустемова";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Нуржанкорган, улица Инклап, дом № 125а, территория коммунального государственного учреждения "Основная средняя школа № 62 имени М.Анартаева";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Коджакорган, улица Ж.Менлибаева, дом № 31, территория коммунального государственного учреждения "Общая средняя школа № 89 "Кайнарбулак".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Жибек-жолынскому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Жибек-жолы, улица Женис, без номера, территория коммунального государственного учреждения "Общая средняя школа имени Бокейхана";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Машат, улица Школьная, дом № 3а, территория коммунального государственного учреждения "Общая средняя школа № 80 "Машат"";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Сикым, улица Мусабекова, дом № 32г, территория коммунального государственного учреждения "Общая средняя школа № 47 имени Амангельды".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Кайнарбулакскому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Курлык, улица Т.Байдеуова, дом № 7, территория коммунального государственного учреждения "Общая средняя школа № 51 имени Жунисбека Кауалова";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Ширкин, улица Т.Алжанова, дом № 47, территория коммунального государственного учреждения "Общая средняя школа № 52 имени Мустафы Озтурк";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Асиларык, улица Сейфуллина, дом № 67, территория коммунального государственного учреждения "Общая средняя школа № 49 имени Ш.Уалиханова";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Касымбек датка, улица С.Сарманова, дом № 14, территория коммунального государственного учреждения "Общая средняя школа № 29 имени Керима Тленшина";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Таскешу, улица А.Молдагуловой, дом № 70, территория коммунального государственного учреждения "Общая средняя школа № 50 имени Н.Тилендиева";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Сарыарык, улица Ы.Шалабаева, дом № 6, территория коммунального государственного учреждения "Малокомплектная основная средняя школа № 72 имени Х.Адебекова";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Касымбек датка, улица А.Зияева, дом № 47, территория коммунального государственного учреждения "Общая средняя школа № 67 "Комешбулак";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Ошакты, улица Т.Рыскулова, дом № 19а, территория коммунального государственного учреждения "Малокомплектная общая средняя школа имени Курмангазы".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Карасускому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Карасу, улица Жибек жолы, дом № 104, территория коммунального государственного учреждения "Общая средняя школа № 14 имени М.Сапарбаева";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Карасу, улица Новостройка, дом № 1а, территория коммунального государственного учреждения "Общая средняя школа № 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Акбай, улица Хамзы, дом № 14а, территория коммунального государственного учреждения "Общая средняя школа № 28 "Акбай"";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Ынтымак, улица Ы.Алтынсарина, без номера, территория коммунального государственного учреждения "Общая средняя школа № 24 имени М.Махажанова";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Айтеке би, улица Уалиханова, без номера, территория коммунального государственного учреждения "Общая средняя школа № 68 имени Сырым Датулы";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Бескепе, улица А.Молдагуловой, без номера, территория коммунального государственного учреждения "Основная средняя школа № 69 "Бес-Кепе";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Акбастау, улица Табирова, дом № 83, территория коммунального государственного учреждения "Общая средняя школа № 33 имени Н.Шойынбаева"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Карасу, улица Жибек-жолы, дом № 102, территория коммунального государственного учреждения "Общая средняя школа № 83 имени А.Байтурсынова".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Карабулакскому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Карабулак, улица Мирза баба, дом № 7/13, территория коммунального государственного учреждения "Общая средняя школа №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Карабулак, улица С.Сейфуллина, дом № 33, территория коммунального государственного учреждения "Общая средняя школа № 41 имени Жамбыла";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Карабулак, улица Махмуд баба, дом № 101а, территория коммунального государственного учреждения "Общая средняя школа № 42 имени Фурката";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Карабулак, улица Ахунбабаева, дом № 140, территория коммунального государственного учреждения "Общая средняя школа № 92 "Аксу";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Карабулак, улица Сайрам какпа, дом № 57, территория коммунального государственного учреждения "Общая средняя школа № 10 "Карабулак";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Карабулак, улица Мукуми, дом № 21, территория коммунального государственного учреждения "Общая средняя школа № 77 Туран";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Карабулак, улица Далабазар, дом № 17/10, территория коммунального государственного учреждения "Основная средняя школа "Далабазар";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Карабулак, улица Хамзы, дом № 8/4, территория коммунального государственного учреждения "Общая средняя школа № 81 имени Улугбека";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Карабулак, улица Харазми, дом № 95а, территория коммунального государственного учреждения "Общая средняя школа № 101";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село Карабулак, улица Далабазар, дом № 18, территория государственного коммунального казенного предприятия "Колледж № 25 имени Д.Конаева";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село Карабулак, улица Беруний, дом № 2, территория коммунального государственного учреждения "Общая средняя школа № 3 имени Хамзы";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село Карабулак, улица Т.Саъдуллаева, дом № 4/1, территория коммунального государственного учреждения "Общая средняя школа № 104";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село Карабулак, улица М.Ауезова, дом № 207, территория коммунального государственного учреждения "Общая средняя школа № 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село Карабулак, улица Элтай баба, дом № 104, территория государственного коммунального предприятия на праве хозяйственного ведения "Сайрамская районная больница "Карабулак".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Карамуртскому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Карамурт, улица Жамбыла, дом № 1, территория коммунального государственного учреждения "Общая средняя школа № 56 имени Ю.Гагарина";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Карамурт, улица Х.Нигматжанова, дом № 113, территория коммунального государственного учреждения "Общая средняя школа № 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Карамурт, улица А.Моминжанова, дом № 7, территория коммунального государственного учреждения "Общая средняя школа № 6 имени С.Кирова";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Низамабад, улица Уста Хидир, дом № 13, территория коммунального государственного учреждения "Общая средняя школа № 57 имени И.Панфилова";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Карамурт, улица А.Моминжанова, дом № 5, территория коммунального государственного учреждения "Школа-гимназия № 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Кутарысскому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Кутарыс, улица Толеби, дом № 1, территория коммунального государственного учреждения "Общая средняя школа № 30 имени Ыбырая Алтынсарина";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Акарыс, улица Тажитаева, дом № 29б, территория коммунального государственного учреждения "Общая средняя школа № 31 имени Байдибека";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Оймауыт, улица Джамбула, дом № 1, территория коммунального государственного учреждения "Малокомплектная общая средняя школа имени Толе би".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Кызыл Жар, улица Б.Момышулы, без номера, территория коммунального государственного учреждения "Малокомплектная начальная школа "Кызыл Жар".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Колкентскому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Аксуабад, улица Т.Рустемова, дом № 9, территория коммунального государственного учреждения "Общая средняя школа № 26 имени М.Кашкари";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М.Оразалиев, улица Абая, дом № 26, территория коммунального государственного учреждения "Общая средняя школа № 41 имени М.Оразалиева";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Теспе, улица К.Жандарбекова, дом № 49, территория коммунального государственного учреждения "Общая средняя школа № 59 имени К.Жандарбекова";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Косбулак, улица Пахтазарибдар, дом № 28, территория коммунального государственного учреждения "Общая средняя школа № 63 имени К.Сатбаева";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Ханкорган, улица Ш.Валиханова, дом № 56, территория коммунального государственного учреждения "Общая средняя школа № 44 "Мадени";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Колкент, улица Туркистанская, дом № 61, территория коммунального государственного учреждения "Общая средняя школа № 13 имени А.Навои";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Колкент, улица Уштобе, без номера, территория коммунального государственного учреждения "Общая средняя школа № 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Шапырашты улица Актан ата, дом № 19, территория коммунального государственного учреждения "Малокомплектная общая средняя школа № 71 имени Карасай батыра";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Колкент, трасса Аксуабад-Колкент, дом № 2/2, территория коммунального государственного учреждения "Общая средняя школа №65 имени Абдирашида Музрапова".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Манкент, улица А.Карабаева, дом № 25, территория коммунального государственного учреждения "Общая средняя школа № 45 "1-Мая";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Манкент, улица Бирлик, дом № 54, территория коммунального государственного учреждения "Общая средняя школа № 64 имени Ш.Рашидова";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Манкент, улица О.Курбаналиева, дом № 2/3, территория коммунального государственного учреждения "Общая средняя школа имени Сабыра Рахимова";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село Аккала, улица Х.Гуламова, дом № 51, территория коммунального государственного учреждения "Общая средняя школа № 27 "Аккала";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село Манкент, улица Паршаап, дом № 35, территория коммунального государственного учреждения "Общая средняя школа № 11 "Манкент";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Манкент, улица Сайрам, дом № 116, территория коммунального государственного учреждения "Общая средняя школа имени Ибрагим 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Манкент, улица О.Курбанова, дом № 10/22, территория коммунального государственного учреждения "Общая средняя школа имени Айша биби".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