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9847" w14:textId="eec9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Сайрамского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30 декабря 2019 года № 51-312/VI. Зарегистрировано Департаментом юстиции Туркестанской области 10 января 2020 года № 5366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18 декабря 2019 года за № 49-300/VI "О районном бюджете на 2020-2022 годы", зарегистрированного в Реестре государственной регистрации нормативных правовых актов за № 5339, Сайрамский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Аксукентского сельского округа на 2020-2022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386 526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126 654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259 799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402 645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-16 119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16 119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16 119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субвенций передаваемых из районного бюджета в Аксукентский сельский бюджет в 2020 году 239 254 тысяч тенге.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Акбулакского сельского округа на 2020-2022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субвенций передаваемых из районного бюджета в Акбулакский сельский бюджет в 2020 году 30 863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Арысского сельского округа на 2020-2022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45 743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субвенций передаваемых из районного бюджета в Арысский сельский бюджет в 2020 году 31 500 тысяч тенге.</w:t>
      </w:r>
    </w:p>
    <w:bookmarkEnd w:id="5"/>
    <w:bookmarkStart w:name="z5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Жибек-жолынского сельского округа на 2020-2022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субвенций передаваемых из районного бюджета в Жибек-жолынский сельский бюджет в 2020 году 35 133 тысяч тенге;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Кайнарбулакского сельского округа на 2020-2022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4 047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субвенций передаваемых из районного бюджета в Кайнарбулакский сельский бюджет в 2020 году 78 112 тысяч тенге.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Карабулакского сельского округа на 2020-2022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152 964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165 461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12 497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12 497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Размер субвенций передаваемых из районного бюджета в Карабулакский сельский бюджет в 2020 году 61 774 тысяч тенге.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Карамуртского сельского округа на 2020-2022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15 002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4 525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4 525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Сайрамского районного маслихата Туркестанской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61-372/VI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субвенций передаваемых из районного бюджета в Карамуртский сельский бюджет в 2020 году 89 238 тысяч тенге.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Карасуского сельского округа на 2020-2022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- 13 221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13 221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13 221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Размер субвенций передаваемых из районного бюджета в Карасуский сельский бюджет в 2020 году 28 925 тысяч тенге.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Кутарысского сельского округа на 2020-2022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 субвенций передаваемых из районного бюджета в Кутарысский сельский бюджет в 2020 году 29 161 тысяч тенге.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Колкентского сельского округа на 2020-2022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75 903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- 10 073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10 073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10 073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Размер субвенций передаваемых из районного бюджета в Колкентский сельский бюджет в 2020 году 46 889 тысяч тенге.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Манкентского сельского округа на 2020-2022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-11 101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11 101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11 101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Размер субвенций передаваемых из районного бюджета в Манкентский сельский бюджет в 2020 году 48 908 тысяч тенге.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Установить на 2020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бюджета сельского округа, по сравнению с окладами и ставками гражданских служащих, занимающихся этими видами деятельности в городских условиях.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ввести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Ахматниязов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-16 119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1158"/>
        <w:gridCol w:w="1158"/>
        <w:gridCol w:w="6305"/>
        <w:gridCol w:w="19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308"/>
        <w:gridCol w:w="1776"/>
        <w:gridCol w:w="1776"/>
        <w:gridCol w:w="3187"/>
        <w:gridCol w:w="29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озеленнение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308"/>
        <w:gridCol w:w="1776"/>
        <w:gridCol w:w="1776"/>
        <w:gridCol w:w="3187"/>
        <w:gridCol w:w="29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озеленнение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Жибек-жолынского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25 319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Жибек-жолынского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Жибек-жолынского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236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357"/>
        <w:gridCol w:w="2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части чистого дохода государственных предприятий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-12 497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54 766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59 776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Карамуртского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Сайрамского районного маслихата Туркестанской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61-372/VI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236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Карамуртского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Карамуртского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 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-13 221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6101"/>
        <w:gridCol w:w="2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нефтяного сектора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6101"/>
        <w:gridCol w:w="2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нефтяного сектора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308"/>
        <w:gridCol w:w="1776"/>
        <w:gridCol w:w="1776"/>
        <w:gridCol w:w="3187"/>
        <w:gridCol w:w="29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158"/>
        <w:gridCol w:w="1158"/>
        <w:gridCol w:w="6153"/>
        <w:gridCol w:w="21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нефтяного сектора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8"/>
        <w:gridCol w:w="6256"/>
        <w:gridCol w:w="1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нефтяного сектора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8"/>
        <w:gridCol w:w="6256"/>
        <w:gridCol w:w="1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нефтяного сектора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Сайрамского районного маслихата Туркестанской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62-378/VI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069"/>
        <w:gridCol w:w="3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