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a4feb" w14:textId="6fa4f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21 декабря 2018 года № 32-308-VI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28 марта 2019 года № 36-330-VI. Зарегистрировано Департаментом юстиции Туркестанской области 5 апреля 2019 года № 4962.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21 декабря 2018 года № 32-308-VI "О районном бюджете на 2019-2021 годы" (зарегистрировано в Реестре государственной регистрации нормативных правовых актов за № 4582, опубликовано 11 января 2019 года в газете "Сарыағаш" и 15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Сарыагашского района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49 401 041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2 969 908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46 655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52 940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46 331 538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49 619 995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25 867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75 750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49 883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-244 821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244 821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75 750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49 883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218 954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Сарыагашского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и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Сарыагашского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Сарыагашского районного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36-330-VI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32-308-VI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1030"/>
        <w:gridCol w:w="1031"/>
        <w:gridCol w:w="4"/>
        <w:gridCol w:w="6060"/>
        <w:gridCol w:w="265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49 401 041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2 969 908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467 631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467 631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476 596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476 596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1 755 980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1 735 648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46 331 538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46 331 538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46 331 538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49 619 995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1 027 113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689 445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689 445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689 445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17 709 927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816 811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799 404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698 636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16 075 949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12 926 544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12 827 693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3 149 405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3 149 405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817 167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817 167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2 436 586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1 488 201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1 474 132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1 474 132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886 984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886 984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7 393 354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3 916 506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3 803 680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3 803 680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3 475 312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3 475 312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2 050 754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1 424 558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897 697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349 668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349 668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525 901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525 901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525 901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525 901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Земельно-хозяственное устройство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406 580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18 382 488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18 382 488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18 382 488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13 055 256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5 172 915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-244 821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36-330-VI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32-308-VI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города районного значения, села, поселка и сельского округа на 2019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266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Алимтауского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