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88b0" w14:textId="ad48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30 апреля 2019 года № 178. Зарегистрировано Департаментом юстиции Туркестанской области 30 апреля 2019 года № 5019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Сарыагашского района Туркестанской области от 07.11.2022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Сарыагашского района Туркестанской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акимата Сарыагашского района от 4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кандидатов и помещений для проведения встреч с избирателями на период проведения выборов" (зарегистрированное в Реестре государственной регистрации нормативных правовых актов за № 14-11-166, опубликованное 18 марта 2011 года в газете "Сарыагаш") и от 22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постановления акимата Сарыагашского района от 4 марта 2011 года № 260 "Об определении мест для размещения агитационных печатных материалов кандидатов и помещений для проведения встреч с избирателями на период проведения выборов" (зарегистрированное в Реестре государственной регистрации нормативных правовых актов за № 14-11-180, опубликованное 20 января 2012 года в газете "Сарыагаш").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М.Доспулова.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Сарыагашской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Жумасай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апреля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2019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Сарыагашского района Туркестанской области от 07.11.2022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2019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Сарыагашского района Туркестанской области от 07.11.2022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Сарыагаш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правая сторона здания коммунального государственного учреждения "Средняя общеобразовательная школа № 60" отдела развития человеческого потенциала Сарыагашского района по улице К.Монтаевой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66 имени Толыбай батыра" отдела развития человеческого потенциала Сарыагашского района по улице Байтерек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магазина "Сарыагаш" по улице Майлыкожа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парка "Победы" по улице С.Исмайлова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пересечения улиц Шораулы и С.Исмайлова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здания государственного коммунального казенного предприятия "Капланбекский высший аграрно-технический колледж" управления развития человеческого потенциала Туркестанской области по улице Шамши гулзари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поселку Коктерек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16 имени И.В.Панфилова" отдела развития человеческого потенциала Сарыагашского района по улице Ы.Алтынсарина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сельскому округу Акжар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дома культуры Акжар государственного коммунального казенного предприятия "Сарыагашский районный дом культуры" отдела культуры, развития языков, физической культуры и спорта Сарыагашского района по улице Д.Кунаева, села Акжар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23 имени Г.Муратбаева" отдела развития человеческого потенциала Сарыагашского района по улице Егемендик, села Багыс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Алимтау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18 по улице М.Ауезова, села Алимтау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"Средняя общеобразовательная школа № 25 имени А.Молдагуловой" отдела развития человеческого потенциала Сарыагашского района по улице А.Молдагуловой, села Алимтау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15 по улице Аль-Фараби, села Таскудык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1 по улице Г.Мусирепова, села Жайдак кудук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Дарбаза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магазина "Әділ" по улице Бейбитшилик, села Дарбаза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"Малокомплектная средняя общеобразовательная школа № 42 имени А.Жангельдина" отдела развития человеческого потенциала Сарыагашского района по улице Жана жол, села Таскудук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"Основная средняя образовательная школа № 65" отдела развития человеческого потенциала Сарыагашского района по улице Жастар, села Ердауит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"Основная средняя образовательная школа № 40 имени Н.Абдирова" отдела развития человеческого потенциала Сарыагашского района по улице Шугыла, села Сарысу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Дербисек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сельского дома культуры Дербисек государственного коммунального казенного предприятия "Сарыагашский районный дом культуры" отдела культуры, развития языков, физической культуры и спорта Сарыагашского района по улице Шонгара Нурбаевича, села Дербисек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64 имени А.Байтурсынова" отдела развития человеческого потенциала Сарыагашского района по улице К.Бахашбаева, села Атамекен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Жарты 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6 по улице Абылайхана, села Тонкерис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остановки "Бодес" по улице Абылай хана, села Курама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9 имени Майлыкожа" отдела развития человеческого потенциала Сарыагашского района по улице Ж.Айысулы, села Ынтымак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35 имени Б.Гафурова" отдела развития человеческого потенциала Сарыагашского района по улице Абылайхана, села Бостандык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общеобразовательная школа № 32 имени К.Аманжолова" отдела развития человеческого потенциала Сарыагашского района по улице Тайтели ата, села Достык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4 по улице С.Рахимова, села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Жемисти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72 по улице Т.Толендиулы, села Жемисти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 по улице М.Маметовой, села Тын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Жибек жолы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магазина "Ажар апай" по улице Кемпрекова села Жибек жолы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13 по улице Бектурганова, села Дихан баба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53 имени М.Габдуллина" отдела развития человеческого потенциала Сарыагашского района по улице Майлыкожа, села Жанатурмыс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"Средняя общеобразовательная школа № 24 имени Ж.Сулейменова" отдела развития человеческого потенциала Сарыагашского района по улице Т.Ботабекова, села Жанакурылыс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14 по улице Сулейменова, села Карабау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18 имени Абая" отдела развития человеческого потенциала Сарыагашского района по улице Кожахана, села Зортобе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"Средняя общеобразовательная школа № 51 имени Т.Рыскулова" отдела развития человеческого потенциала Сарыагашского района по улице Толе би, села Саркырама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сельскому округу Жилга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государственного учреждения "Аппарат акима сельского округа Жилга Сарыагашского района" по улице Сейдазова, села Жилга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57 имени С.Муканова" отдела развития человеческого потенциала Сарыагашского района по улице Кудайсугир батыра, села Шенгелди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9 по улице Т.Бокина, села Шайхана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общеобразовательная школа № 41 имени А.Асанова" отдела развития человеческого потенциала Сарыагашского района по улице Тауелсиздик, села Шымырбай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26 имени Т.Устемирова" отдела развития человеческого потенциала Сарыагашского района по улице А.Бейсенбаева, села Каракалпак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дома № 17 по улице М.Мамедовой села Кызыласу,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дома № 6 по улице Капанза, села Нурауыл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Кабланбек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левая сторона здания детского сада "Айголек" по улице Тыщенко, села Кабланбек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Казпочты по улице Ж.Ешеева, села Канагат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52 имени М.Утемисулы" отдела развития человеческого потенциала Сарыагашского района по улице Таскулак, села Таскулак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"Средняя общеобразовательная школа № 36 имени К.Токмухамедова" отдела развития человеческого потенциала Сарыагашского района по улице М.Ескулова, села Сиргели (Чечерин)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мечети "Тобе бузар" по улице У.Турдыкуловой, села Акниет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74" отдела развития человеческого потенциала Сарыагашского района по улице Достык, села Жонарык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сельскому округу Куркелес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Казпочты по улице Пупащенко, села Акниет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"Береке" по улице Акбура ата, села Куркелес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73" отдела развития человеческого потенциала Сарыагашского района по улице Толе би, села Дастан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13 по улице У.Досболова, села Ак үй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19 имени А.Оразбаевой" отдела развития человеческого потенциала Сарыагашского района по улице Байтерек, села Жылысу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сельского клуба Жанаталап государственного коммунального казенного предприятия "Сарыагашский районный дом культуры" отдела культуры, развития языков, физической культуры и спорта Сарыагашского района по улице А.Оразбаевой, села Жанаталап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15 по улице Жундибай, села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67 имени Т.Тажибаева" отдела развития человеческого потенциала Сарыагашского района по улице К.Отейбайулы, села Жанаарык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21 имени Яссауи" отдела развития человеческого потенциала Сарыагашского района по улице Т.Рыскулова, села Енкес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 3 по улице Тулпар, села Береке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33 имени Б.Момышулы" отдела развития человеческого потенциала Сарыагашского района по улице А.Мусаева, села Дархан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"Средняя общеобразовательная школа № 50 имени Б.Омарова" отдела развития человеческого потенциала Сарыагашского района, по улице Айкынбекова, села Нурлы жол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"Начальная общеобразовательная школа № 47 имени С.Кобеева" отдела развития человеческого потенциала Сарыагашского района по улице Шапагат, села Келес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пересечения улицы С.Сейфуллина и автомобильной дороги республиканского значения А 15 "Жызак-Гагарин-Жетысай-Сарыагаш-Жибек жолы" села Култума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Кызылжар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дома культуры Кызылжар государственного коммунального казенного предприятия "Сарыагашский районный дом культуры" отдела культуры, развития языков, физической культуры и спорта Сарыагашского района по улице Х.Оралова, села Кызылжар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Тегисшил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мечети "Толыбай батыра" по улице А.Омарова, села Таскескен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дома культуры Тегисшил государственного коммунального казенного предприятия "Сарыагашский районный дом культуры" отдела культуры, развития языков, физической культуры и спорта Сарыагашского района по улице Ш.Ибрагимова, села Тегисшил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дома №26 по улице Сулеймен ата, села Мадениет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