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4b3c" w14:textId="81b4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27 июня 2019 года № 251. Зарегистрировано Департаментом юстиции Туркестанской области 27 июня 2019 года № 5102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сроком на 3 (три) года без изъятия земельных участков у землепользователей и собственников земель для прокладки и эксплуатации волоконно-оптической линии связи акционерному обществу "Казахтелеком",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Сарыагашского района Туркестанской области от 27.01.2021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Сарыагашского района Туркестанской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Таскулова.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251от 27 июня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акционерному обществу "Казахтелеком" для прокладки и эксплуатации волоконно-оптической линии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деиствием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Сарыагашскому району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общего пользования (дороги, улицы и площадыи)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