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bb42" w14:textId="d75b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15 января 2019 года № 17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10 июля 2019 года № 270. Зарегистрировано Департаментом юстиции Туркестанской области 11 июля 2019 года № 5132. Утратило силу постановлением акимата Сарыагашского района Туркестанской области от 24 ноября 2021 года № 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24.11.2021 № 396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15 января 2019 года № 17 "Об установлении квоты рабочих мест для инвалидов" (зарегистрировано в Реестре государственной регистрации нормативных правовых актов за № 4892, опубликовано 11 марта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размерах квоты рабочих мест для трудоустройства инвалидов установленных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 в графе "Списочная численность работников (человек)" цифры "188" заменить цифрами "160";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 в графе "Списочная численность работников (человек)" цифры "216" заменить цифрами "200";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 в графе "Списочная численность работников (человек)" цифры "139" заменить цифрами "135";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 в графе "Количество рабочих мест (человек) цифру "3" заменить цифрой "4";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6 в графе "Количество рабочих мест (человек) цифру "3" заменить цифрой "4";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8 в графе "Списочная численность работников (человек)" цифры "2128" заменить цифрами "2098", в графе "Количество рабочих мест (человек) цифры "85" заменить цифрами "84";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14 в графе "Списочная численность работников (человек)" цифры "166" заменить цифрами "156", в графе "Количество рабочих мест (человек) цифру "4" заменить цифрой "5";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16 в графе "Списочная численность работников (человек)" цифры "133" заменить цифрами "130", в графе "Количество рабочих мест (человек) цифру "3" заменить цифрой "4".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Полатова.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