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0f35" w14:textId="9400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19 ноября 2019 года № 422. Зарегистрировано Департаментом юстиции Туркестанской области 20 ноября 2019 года № 5249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10 мая 2017 года № 172 "Об утверждении перечня, наименований и индексов автомобильных дорог общего пользования районного значения" (зарегистрированный в Реестре государственной регистрации нормативных правовых актов за № 4108, опубликованный в газете "Сарыагаш" 02 июня 2017 года и в Эталонном контрольном банке нормативных правовых актов Республики Казахстан в электронном виде 01 июня 2017 года).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М.Сейтимбетова.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3194"/>
        <w:gridCol w:w="3702"/>
        <w:gridCol w:w="2140"/>
        <w:gridCol w:w="2261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"КХ-11-Куркелес-Алгабас"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0-2,75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"КХ-55-подъезд к населенному пункту Шымырбай"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"КХ-11-Дарбаза-Таскудык-Сарысу"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0-29,5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"Дарбаза-Ердауит"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"КХ-11-подъезд к населенному пункту 51 разъезд"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0-2,97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"КХ-50-Канагат-Акниет"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0-4,65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KXSG-7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"КХ-49-Дербисек-А-2"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0-4,85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"КХ-49-Жемисти-Тын"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"Алимтау-Таскудык-Коктал"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0-29,8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"Тегисшил-Мадениет"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0-2,34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"А-15-Сарыагаш-Ветлаборатория"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0-2,47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"КХ-55-подъезд к населенному пункту Каракалпак"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0-0,9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"Карабау-Жанатурмыс"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0-1,86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"КХ-49-Жемисти-А-2"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0-3,85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"А-15-подъезд в Винзаводу"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"КХSG-19-подъезд к населенному пункту Курсай"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KXSG-17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"КХ-55-подъезд к населенному пункту Шайхана"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0-0,63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