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b7a9" w14:textId="596b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26 декабря 2019 года № 476. Зарегистрировано Департаментом юстиции Туркестанской области 26 декабря 2019 года № 5327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лицензии на разведку твердых полезных ископаемых, акимат Сарыагашского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без изъятия у землепользователей и собственников земель сроком до 31 июля 2025 года для проведения операций по разведке твердых полезных ископаемых товариществом с ограниченной ответственностью "КТЗ и КО"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С.Таскулова.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проведения операций по разведке твердых полезных ископаемых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75"/>
        <w:gridCol w:w="1994"/>
        <w:gridCol w:w="775"/>
        <w:gridCol w:w="2277"/>
        <w:gridCol w:w="1016"/>
        <w:gridCol w:w="775"/>
        <w:gridCol w:w="775"/>
        <w:gridCol w:w="3138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379"/>
        <w:gridCol w:w="3173"/>
        <w:gridCol w:w="1187"/>
        <w:gridCol w:w="1187"/>
        <w:gridCol w:w="1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