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355d8" w14:textId="07355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20 декабря 2019 года № 46-417-VI. Зарегистрировано Департаментом юстиции Туркестанской области 31 декабря 2019 года № 5347.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09 декабря 2019 года № 44/472-VI "Об областном бюджете на 2020-2022 годы", зарегистрированного в Реестре государственной регистрации нормативных правовых актов за № 5296, Сарыагашский районный маслихат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Сарыагашского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42 590 231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–3 266 126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22 776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69 861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39 231 468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42 715 547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248 345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274 235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25 890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-373 661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- 373 661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займов – 274 235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25 891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125 317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Сарыагашского районного маслихата Туркестанской области от 22.12.2020 </w:t>
      </w:r>
      <w:r>
        <w:rPr>
          <w:rFonts w:ascii="Times New Roman"/>
          <w:b w:val="false"/>
          <w:i w:val="false"/>
          <w:color w:val="000000"/>
          <w:sz w:val="28"/>
        </w:rPr>
        <w:t>№ 59-522-VI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2020 год норматив распределения общей суммы поступлений индивидуального подоходного налога с доходов, облагаемых у источника выплаты 50 процентов, индивидуального подоходного налога с доходов иностранных граждан, не облагаемых у источника выплаты 50 процентов, социального налога 50 процентов и корпоративный подоходный налог с юридических лиц, за исключением поступления от организации нефтяного сектора 50 процентов в областной бюджет.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 бюджетных субвенций, передаваемых из областного бюджета в бюджет района на 2020 год в сумме 22 725 208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размеры субвенций передаваемых из районного бюджета в бюджеты городов районного значения, села, поселка, сельских округов на 2020 год в общей сумме 7 838 473 тысяч тенге: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5031"/>
        <w:gridCol w:w="1119"/>
        <w:gridCol w:w="5032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Жемисти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178 530 тысяч тенге;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Жемисти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175 131 тысяч тенге;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Кызылжар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314 621 тысяч тенге;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Кызылжар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307 966 тысяч тенге;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Дарбаза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185 768 тысяч тенге;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Дарбаза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175 765 тысяч тенге;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655 375 тысяч тенге;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635 880 тысяч тенге;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Куркелес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1 341 627 тысяч тенге;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Куркелес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1 289 012 тысяч тенге;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Дербисек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497 851 тысяч тенге;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Дербисек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471 153 тысяч тенге;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Акжар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236 604 тысяч тенге;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Акжар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221 048 тысяч тенге;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Кабланбек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778 977 тысяч тенге;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Кабланбек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743 993 тысяч тенге;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Тегисшил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259 730 тысяч тенге;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Тегисшил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254 125 тысяч тенге;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Жилга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220 180 тысяч тенге;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Жилга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210 265 тысяч тенге;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посҰлок Коктерек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215 361 тысяч тенге;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посҰлок Коктерек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183 709 тысяч тенге;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Жарты тобе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743 795 тысяч тенге;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Жарты тобе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721 231 тысяч тенге;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Сарыагаш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Алимтау</w:t>
            </w:r>
          </w:p>
        </w:tc>
        <w:tc>
          <w:tcPr>
            <w:tcW w:w="5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2 145 378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64 676 тысяч тенге.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Сарыагаш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Алимтау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2 014 327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60 446 тысяч тенге.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2020 год в сумме 56 000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развития, направленных в 2020 году на реализацию бюджетных инвестиционных проектов (программ) и на формирование или увеличение уставного капитала юридических лиц, в разрезе бюджетных программ согласно </w:t>
      </w:r>
      <w:r>
        <w:rPr>
          <w:rFonts w:ascii="Times New Roman"/>
          <w:b w:val="false"/>
          <w:i w:val="false"/>
          <w:color w:val="000000"/>
          <w:sz w:val="28"/>
        </w:rPr>
        <w:t>4 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местных бюджетных программ, не подлежащих секвестру в процессе исполнения местных бюджетов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5 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предусмотреть на 2020-2022 годы повышенные на двадцать пять процентов должностные оклады и тарифные ставки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сельской местности,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"Аппарат Сарыагашского районного маслихата" в порядке, установленном законодательством Республики Казахстан,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Министерство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Сарыагашского районного маслихата после его официального опубликования.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2020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46-417-VI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Сарыагашского районного маслихата Туркестанской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>№ 59-522-VI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745"/>
        <w:gridCol w:w="496"/>
        <w:gridCol w:w="516"/>
        <w:gridCol w:w="1012"/>
        <w:gridCol w:w="6175"/>
        <w:gridCol w:w="26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42 590 231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3 266 126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901 723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660 230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728 980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728 980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1 394 445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1 392 141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213 746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39 231 468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38 951 629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38 951 629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42 715 547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320 259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153 781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27 790 889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5 533 133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5 533 133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61 781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5 471 352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21 540 272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20 001 274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19 877 413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123 861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1 538 998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1 538 998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717 484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717 484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364 208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3 384 680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1 074 705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1 073 499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1 073 499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2 205 269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2 205 269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1 485 625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2 962 924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772 712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536 983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2 190 212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2 190 212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571 247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921 446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651 424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1 164 661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500 979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500 979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157 971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1 608 944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604 752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604 752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604 752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1 004 192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1 004 192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1 004 192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715 495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680 259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680 259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446 674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1 137 686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1 137 686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865 593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865 593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3 427 891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3 427 891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3 427 891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3 046 003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-373 661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373 661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46-417-VI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600"/>
        <w:gridCol w:w="624"/>
        <w:gridCol w:w="4886"/>
        <w:gridCol w:w="31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31 903 661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поступления от организации нефтяного сектора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614 207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589 791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589 791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1 972 401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1 972 401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364 842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27 926 054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27 926 054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27 926 054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31 903 661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657 992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322 495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322 495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322 495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17 985 046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17 223 122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14 388 122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14 269 887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655 777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655 777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398 351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1 057 013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736 271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736 271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1 219 267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1 182 267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1 182 267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722 267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458 136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458 136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1 200 465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1 200 465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1 200 465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1 200 465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7 818 312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7 818 312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7 818 312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7 818 312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46-417-VI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Сарыагашского районного маслихата Туркестанской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57-515-VI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600"/>
        <w:gridCol w:w="624"/>
        <w:gridCol w:w="1225"/>
        <w:gridCol w:w="4886"/>
        <w:gridCol w:w="31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32 367 381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4 080 634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634 657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585 382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585 382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2 149 538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2 149 538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28 148 243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28 148 243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28 148 243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32 367 381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18 690 915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17 928 991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14 888 122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14 769 887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655 777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655 777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398 351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1 357 013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1 036 271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1 036 271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459 298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422 298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422 298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458 136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458 136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7 818 312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7 818 312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7 818 312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7 818 312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46-417-VI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направленных в 2020 году на реализацию бюджетных инвестиционных проектов (программ) и на формирование или увеличение уставного капитала юридических лиц, в разрезе бюджетных программ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6"/>
        <w:gridCol w:w="1176"/>
        <w:gridCol w:w="2480"/>
        <w:gridCol w:w="2481"/>
        <w:gridCol w:w="43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46-417-VI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