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ad21" w14:textId="2d2a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 поселка и сельских округов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26 декабря 2019 года № 47-432-VI. Зарегистрировано Департаментом юстиции Туркестанской области 10 января 2020 года № 5360.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20 декабря 2019 года № 46-417-VI "О районном бюджете на 2020-2022 годы", Сарыагашский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Сарыагаш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1 027 482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220 452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–807 030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1 055 973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-28 491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28 491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28 491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Коктерек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143 409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17 591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–125 798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145 722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Жемисти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104 828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96 249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105 912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Кызылжар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105 744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95 831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107 435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Дарбаза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116 471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104 575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118 135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Жибек жолы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271 427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30 636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240 362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276 815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5 388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5 388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Куркелес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593 336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52 758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540 049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602 121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-8 785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8 785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8 785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Дербисек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214 419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24 462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189 858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219 033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4 614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4 614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Акжар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101 894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95 224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102 225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Кабланбек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316 252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–31 847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284 396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321 383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-5 131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5 131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5 131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Тегисшил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121 705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113 920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122 532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Жилга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104 477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92 973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106 816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2 339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Жарты тобе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399 903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26 438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373 465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405 716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5 813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5 813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Алимтау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38 963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предусмотреть на 2020-2022 годы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местности,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"Аппарат Сарыагашского районного маслихата" в порядке, установленном законодательством Республики Казахстан,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Умирзаков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7"/>
        <w:gridCol w:w="1517"/>
        <w:gridCol w:w="3521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1 027 482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1 055 973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673 635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669 010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139 447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-28 491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3225"/>
        <w:gridCol w:w="3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2 338 964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193 586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2 145 378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2 145 378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2 338 964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2 050 580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2 036 180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2 036 180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2 036 180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3225"/>
        <w:gridCol w:w="3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2 378 161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173 181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2 145 378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2 145 378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2 378 161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2 050 580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2 036 180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2 036 180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2 036 180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215 109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215 361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215 361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105 912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7 925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9 892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6 481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6 481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6"/>
        <w:gridCol w:w="1257"/>
        <w:gridCol w:w="1257"/>
        <w:gridCol w:w="5517"/>
        <w:gridCol w:w="2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177 496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14 393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14 393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668 232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6"/>
        <w:gridCol w:w="1257"/>
        <w:gridCol w:w="1257"/>
        <w:gridCol w:w="5517"/>
        <w:gridCol w:w="2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37 354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540 049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602 121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3225"/>
        <w:gridCol w:w="3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1 359 361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27 800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1 328 211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1 328 211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1 359 361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1 276 002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7"/>
        <w:gridCol w:w="1567"/>
        <w:gridCol w:w="3225"/>
        <w:gridCol w:w="3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1 359 361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27 800 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1 328 211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1 328 211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1 359 361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1 276 002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1 271 502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26"/>
        <w:gridCol w:w="1257"/>
        <w:gridCol w:w="1257"/>
        <w:gridCol w:w="5517"/>
        <w:gridCol w:w="24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189 858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219 033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525 169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525 169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525 169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525 169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727 683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4 182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4 182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6 915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6 915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 тобе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 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25 830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 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25 830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769 625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699 847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Алимтау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Сарыагашского районного маслихата Туркестанской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58-518-VI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Алимтау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Алимтау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