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d9e4" w14:textId="76ad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Дарбаза Сарыагашского района Туркестанской области от 20 февраля 2019 года № 16. Зарегистрировано Департаментом юстиции Туркестанской области 22 февраля 2019 года № 4914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ономастической комиссии Туркестанской области от 10 августа 2018 года, аким сельского округа Дарбаза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Присовить улицам населенных пунктов сельского округа Дарбаза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в селе Ердауит - наименование Канагат;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в селе Ердауит - наименование Шапагат;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в селе Ердауит - наименование Оркениет;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в селе Ердауит - наименование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в селе Таскудык - наименование Халыктар достыгы;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в селе Таскудык - наименование Бостандык;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в селе Таскудык - наименование Жанажол;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в селе Таскудык - наименование Акниет;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в селе 50-разъезд - наименование Бирлик.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Дарбаза Сарыагашского района" в установленном законодательством Республики Казахстан порядке обеспечит: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акима,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ведения,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периодических печатных изданиях, распространяемых на территории Сарыагашского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Сарыагашского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сельского округа Дарбаза С.Туганбай.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