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d3f2b" w14:textId="21d3f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улице К. Айкынбекова населенном пункте Нурлы жол сельского округа Куркелес Сарыагашского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Куркелес Сарыагашского района Туркестанской области от 28 июня 2019 года № 66. Зарегистрировано Департаментом юстиции Туркестанской области 28 июня 2019 года № 5108. Утратило силу решением акима сельского округа Куркелес Сарыагашского района Туркестанской области от 11 сентября 2019 года № 103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сельского округа Куркелес Сарыагашского района Туркестанской области от 11.09.2019 № 103 (вводится в действие со дня его первого офицального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временно исполняющий обязанности руководителя Сарыагашской районной территориальной инспекции Туркестанской области территориальной инспекции Комитета ветеринарного контроля и надзора Министерства сельского хозяйства Республики Казахстан от 14 июня 2019 года № 02-05/245 и в целях ликвидации очагов заразных болезней животных аким сельского округа Куркелес Сарыагашского района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заболеванием бешенства собак гражданина Е. Исаева, проживающего по адресу дом № 87 улицы К.Айкынбекова населенном пункте Нурлы жол, сельского округа Куркелес Сарыагашского района, установить ограничительные мероприятия на улице К. Айкынбекова.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Куркелес Сарыагашского района" в установленном законадательством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постановления в течение десяти календарных дней со дня его государственной регистрации в бумажном и электронном виде на казахском и русском языках в Республиканское государственное предприятию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Сарыагашского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Куркелес Сарыагашского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Рахимбердиев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