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5fb53" w14:textId="eb5fb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21 декабря 2018 года № 206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15 ноября 2019 года № 271. Зарегистрировано Департаментом юстиции Туркестанской области 25 ноября 2019 года № 5256.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 ноября 2019 года № 43/459-VI "О внесении изменений в решение Туркестанского областного маслихата от 12 декабря 2018 года № 33/347-VI "Об областном бюджете на 2019-2021 годы", зарегистрировано в Реестре государственной регистрации нормативных правовых актов за № 5238, Созакский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21 декабря 2018 года № 206 "О районном бюджете на 2019-2021 годы" (зарегистрировано в Реестре государственной регистрации нормативных правовых актов за № 4859, опубликовано 12 января 2019 года в газете "Созақ үні" и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Созакского района на 2019-2021 годы согласно приложению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17 398 086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6 067 577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11 315 416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17 548 989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41 914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56 812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-192 817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192 817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56 812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14 898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150 903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 Установить на 2019 год нормативы распределения общей суммы поступления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доходов индивидуального подоходного налога, облагаемых у источника выплаты 45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индивидуального подоходного налога с доходов иностранных граждан, не облагаемых у источника выплаты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районный бюджет с социального налога 50 процентов.";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15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758"/>
        <w:gridCol w:w="1030"/>
        <w:gridCol w:w="1031"/>
        <w:gridCol w:w="6064"/>
        <w:gridCol w:w="26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17 398 086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6 067 577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1 666 261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1 666 261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1 634 979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2 680 132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2 644 909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11 315 416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11 315 416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11 315 416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17 548 336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388 934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237 202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48 682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аула, аульного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150 642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32 260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9 706 725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556 793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493 138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8 879 299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8 250 816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8 121 697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129 119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15 696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1 597 088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817 528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374 059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89 904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138 024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98 190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1 073 544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201 739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161 070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646 020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637 321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527 753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223 285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277 634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247 557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70 787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топливно-энергетического комплекса и недропользования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296 588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255 571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223 679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32 729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636 593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600 865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362 091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231 430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75 863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238 774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1 534 426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440 965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1 090 859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Категория 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-192 817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Специфика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150 903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