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cd87" w14:textId="a88c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31 декабря 2019 года № 543. Зарегистрировано Департаментом юстиции Туркестанской области 5 января 2020 года № 5348. Утратило силу постановлением акимата Созакского района Туркестанской области от 8 декабря 2020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08.12.2020 № 408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акимат Созакского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26 апреля 2019 года № 109 "Об установлении квоты рабочих мест для инвалидов" (зарегистрировано в Реестре государственной регистрации нормативных правовых актов за № 5009 в эталонном контрольном банке нормативных правовых актов Республики Казахстан в электронном виде 23 мая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юстиций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Б.Айдарбекова.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960"/>
        <w:gridCol w:w="2314"/>
        <w:gridCol w:w="2318"/>
        <w:gridCol w:w="183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"ІТ- школа -лицей имени Назира Торекулова отдела образования акимата Созакского района"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Ы.Алтынсарина отдела образования акимата Созакского района"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А.Байтурсынова отдела образования акимата Созакского района"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К.Сатбаева отдела образования акимата Созакского района"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"Сузакская районная центральная больница" управление общественного здоровья Туркестанской области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