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a59e" w14:textId="2efa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20 декабря 2018 года № 34/189-VI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17 апреля 2019 года № 39/212-VI. Зарегистрировано Департаментом юстиции Туркестанской области 26 апреля 2019 года № 5004.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№ 37/376-VI "О внесении изменений и дополнений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№ 4966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20 декабря 2018 года № 34/189-VI "О районном бюджете на 2019-2021 годы" (зарегистрировано в Реестре государственной регистрации нормативных правовых актов за № 4865, опубликовано 4 января 2019 года в газете "Толеби туы" и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16 723 364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1 144 766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15 526 028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16 733 403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- 17 614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17 614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13 814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поступления индивидуального подоходного налога с доходов, облагаемых у источника выплаты 45 процентов и соцального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39/212-VI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"/>
        <w:gridCol w:w="776"/>
        <w:gridCol w:w="1054"/>
        <w:gridCol w:w="1054"/>
        <w:gridCol w:w="6199"/>
        <w:gridCol w:w="2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16723364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15526028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15526028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39/212-VI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3556817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1902304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654425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