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bcb3" w14:textId="5c4b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17 апреля 2019 года № 39/213-VI. Зарегистрировано Департаментом юстиции Туркестанской области 30 апреля 2019 года № 5014.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района от 20 марта 2019 года № 7-1194,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Толебийского района предоставить в 2019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нармативных правовых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