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3b72" w14:textId="9863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26 декабря 2019 года № 48/266-VI. Зарегистрировано Департаментом юстиции Туркестанской области 10 января 2020 года № 5361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№ 44/472-VI "Об областном бюджете на 2020-2022 годы" зарегистрированного в Реестре государственной регистраций нормативных правовых актов за № 5296, Толебийский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Толебийского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2020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27 023 290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1 459 991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68 072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25 473 338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27 244 373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7 953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7 953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- 229 036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229 036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7 953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224 858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Толебийского районного маслихата Туркестанской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58/319-VI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норматив распределения общей суммы поступлений индивидуального подоходного налога и социального налога: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корпоративного подоходного налога с юридических лиц, за исключением поступлений от субъектов крупного предпринимательства и организаций нефтяного сектора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 33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у иностранных граждан, не облагаемых у источника выплаты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50 процентов в районный бюджет.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Толебийского районного маслихата Туркестанской области от 06.05.2020 </w:t>
      </w:r>
      <w:r>
        <w:rPr>
          <w:rFonts w:ascii="Times New Roman"/>
          <w:b w:val="false"/>
          <w:i w:val="false"/>
          <w:color w:val="000000"/>
          <w:sz w:val="28"/>
        </w:rPr>
        <w:t>№ 52/289-VI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2020 год размер бюджетных субвенций передаваемых из областного бюджета в бюджет района в сумме 13 460 653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2020 год в сумме 16 961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Утвердить перечень бюджетных программ, не подлежащих секвестру в процессе исполнения местных бюджетов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на 2020 год размеры субвенций передаваемых из районного бюджета в бюджеты города районного значения, поселка, села,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общей сумме 429 702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Ленгер 57 546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Аккумского сельского округа 23 580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Алатауского сельского округа 33 078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Первомаевского сельского округа 36 663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Верхне Аксуского сельского округа 30 297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Зертасского сельского округа 29 065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Кемекалганского сельского округа 31 567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Коксайекского сельского округа 40 981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Киелитасского сельского округа 40 552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Каратюбинского сельского округа 25 681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Каскасуского сельского округа 31 138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Когалинского сельского округа 27 429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Тасарыкского сельского округа 22 125 тысяч тенге;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развития районного бюджета на 2020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Толебийского районного маслихата после его официального опубликования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Клушев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48/266-VI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Толебийского районного маслихата Туркестанской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58/319-VI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58"/>
        <w:gridCol w:w="7"/>
        <w:gridCol w:w="3"/>
        <w:gridCol w:w="3"/>
        <w:gridCol w:w="1003"/>
        <w:gridCol w:w="895"/>
        <w:gridCol w:w="591"/>
        <w:gridCol w:w="633"/>
        <w:gridCol w:w="3"/>
        <w:gridCol w:w="5761"/>
        <w:gridCol w:w="2082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27023290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535139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315059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354625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25473338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24964341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24964341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27244373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713215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490411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16923319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306574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14274675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12931587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12656440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1343088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1343088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430579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1951369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1019164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1010344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1010344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261125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1428337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1341459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876730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961803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1123525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254239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бюджета(профицит)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-229036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бюджета(использование профицита)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48/266-VI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14494213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14494213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12387851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48/266-VI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9641752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8883027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48/266-VI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местных бюджетов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48/266-VI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на 2020 год размеры субвенций, передаваемых из районного бюджета в бюджеты города районного значения, поселка, села, сельского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731"/>
        <w:gridCol w:w="3391"/>
        <w:gridCol w:w="3391"/>
        <w:gridCol w:w="3391"/>
      </w:tblGrid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57546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57546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27429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27429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48/266-VI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2020 год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Толебийского районного маслихата Туркестанской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58/319-VI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4126662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2716917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1343088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1341459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1406695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876466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