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b023" w14:textId="26cb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17 мая 2019 года № 211. Зарегистрировано Департаментом юстиции Туркестанской области 17 мая 2019 года № 5055. Утратило силу постановлением акимата Тюлькубасского района Туркестанской области от 2 апреля 2020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Туркестанской области от 02.04.2020 № 105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Тюлькубасского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29 ноября 2017 года № 328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зарегистрировано в Реестре государственной регистрации нормативных правовых актов за № 4318, опубликованный 29 декабря 2017 года в газете "Шамшырак" и в Эталонном контрольном банке нормативных правовых актов Республики Казахстан в электронном виде 3 января 2018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Тюлькубасского района по социальным вопросам.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Тюлькубасского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566"/>
        <w:gridCol w:w="1975"/>
        <w:gridCol w:w="3539"/>
        <w:gridCol w:w="3023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"Ауыл курылысы"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Дан"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Тюлькубасского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3984"/>
        <w:gridCol w:w="2022"/>
        <w:gridCol w:w="2871"/>
        <w:gridCol w:w="2452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"Тюлькубасская центральная районная больница" управления здравоохранение Туркестанской области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Тюлькубасского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461"/>
        <w:gridCol w:w="1452"/>
        <w:gridCol w:w="2602"/>
        <w:gridCol w:w="490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