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9d4f" w14:textId="5159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Тюлькубаского районного маслихата от 25 декабря 2018 года № 34/1-06 "О бюджетах сельских и поселковых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28 июня 2019 года № 42/1-06. Зарегистрировано Департаментом юстиции Туркестанской области 11 июля 2019 года № 5133.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28 июня 2019 года № 42/1-06 "О внесении изменений в решение Тюлькубасского районного маслихата от 21 декабря 2018 года № 34/1-06 "О районном бюджете на 2019-2021 годы", зарегистрировано в Реестре государственной регистрации нормативных правовых актов за № 5125,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25 декабря 2018 года № 34/1-06 "О бюджетах сельских и поселковых округов на 2019-2021 годы" (зарегистрировано в Реестре государственной регистрации нормативных правовых актов за № 4874, опубликовано 11 января 2019 года в газете "Шамшырак" и 15 февраля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Акбиик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–31658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–7611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2399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Арыс на 2019-2021 годы согласно приложениям 4, 5 и 6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33232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–1443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Балыкты на 2019-2021 годы согласно приложениям 7, 8 и 9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49863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–20889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55131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5268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Жабагылы на 2019-2021 годы согласно приложениям 10, 11 и 12 соответственно, в том числе на 2019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33073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26628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1589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Жаскешу на 2019-2021 годы согласно приложениям 13, 14 и 15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82177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поступленияе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67062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86876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4699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Келтемашат на 2019-2021 годы согласно приложениям 16, 17 и 18 соответственно, в том числе на 2019 год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–34483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35733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1250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Кемербастау на 2019-2021 годы согласно приложениям 19, 20 и 21 соответственно, в том числе на 2019 год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33646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–9294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- 2546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Майлыкент на 2019-2021 годы согласно приложениям 22, 23 и 24 соответственно, в том числе на 2019 год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200119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–97941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211770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11651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Машат на 2019-2021 годы согласно приложениям 25, 26 и 27 соответственно, в том числе на 2019 год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–34774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27421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1062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Мичурина на 2019-2021 годы согласно приложениям 28, 29 и 30 соответственно, в том числе на 2019 год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75734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–10938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78427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2693.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Рыскулова на 2019-2021 годы согласно приложениям 31, 32 и 33 соответственно, в том числе на 2019 год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53945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–22042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31673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4084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поселкового округа Састобе на 2019-2021 годы cогласно приложениям 34, 35 и 36 соответственно, в том числе на 2019 год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–157745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–19181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138409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2720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Тастумсык на 2019-2021 годы согласно приложениям 37, 38 и 39 соответственно, в том числе на 2019 год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35947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24666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2558 тысяч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поселкового округа Тюлькубас на 2019-2021 годы согласно приложениям 40, 41 и 42 соответственно, в том числе на 2019 год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–66325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–26202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5830 тысяч тенге.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Шакпак на 2019-2021 годы согласно приложениям 43, 44 и 45 соответственно, в том числе на 2019 год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58378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1 января 2019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Акбиикского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Арыс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Балыкты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Жабагылы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Жаскешу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Келтемашат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Кемербастау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Майлыкент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Машат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Мичурина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Рыскулова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поселкового округа Cастобе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Тастумсык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Тюлькубас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