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7372" w14:textId="f0b7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25 декабря 2018 года № 34/1-06 "О бюджетах сельских и поселковых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11 октября 2019 года № 46/1-06. Зарегистрировано Департаментом юстиции Туркестанской области 29 октября 2019 года № 5231.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26 сентября 2019 года № 42/2-06 "О внесении изменений в решение Тюлькубасского районного маслихата от 21 декабря 2018 года № 34/1-06 "О районном бюджете на 2019-2021 годы", зарегистрировано в Реестре государственной регистрации нормативных правовых актов за № 5212,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25 декабря 2018 года № 34/1-06 "О бюджетах сельских и поселковых округов на 2019-2021 годы" (зарегистрировано в Реестре государственной регистрации нормативных правовых актов за № 4874, опубликовано в газете "Шамшырак" 11 января 2019 года и в эталонном контрольном банке нормативных правовых актов Республики Казахстан в электронном виде 15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Акбиикского сельского округа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–31158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2399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Арысского сельского округа на 2019-2021 годы согласно приложениям 4, 5 и 6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–1443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Балыктинского сельского округа на 2019-2021 годы согласно приложениям 7, 8 и 9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Жабаглинского сельского округа на 2019-2021 годы согласно приложениям 10, 11 и 12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бюджета- 1589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Жаскешуского сельского округа на 2019-2021 годы согласно приложениям 13, 14 и 15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82177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4699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Кельтемашатского сельского округа на 2019-2021 годы согласно приложениям 16, 17 и 18 соответственно, в том числе на 2019 год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–34483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Кемербастауского сельского округа на 2019-2021 годы согласно приложениям 19, 20 и 21 соответственно, в том числе на 2019 год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32807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- 2546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Майлыкентского сельского округа на 2019-2021 годы согласно приложениям 22, 23 и 24 соответственно, в том числе на 2019 год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218250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–90898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11651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Машатского сельского округа на 2019-2021 годы согласно приложениям 25, 26 и 27 соответственно, в том числе на 2019 год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–34985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1062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Мичуринского сельского округа на 2019-2021 годы согласно приложениям 28, 29 и 30 соответственно, в том числе на 2019 год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75134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2693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Рыскуловского сельского округа на 2019-2021 годы согласно приложениям 31, 32 и 33 соответственно, в том числе на 2019 год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4084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поселка Састюбе на 2019-2021 годы cогласно приложениям 34, 35 и 36 соответственно, в том числе на 2019 год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–164745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2720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Тастумсыкского сельского округа на 2019-2021 годы согласно приложениям 37, 38 и 39 соответственно, в том числе на 2019 год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2558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поселка Тюлькубас на 2019-2021 годы согласно приложениям 40, 41 и 42 соответственно, в том числе на 2019 год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–65665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–25704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5830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Шакпакского сельского округа на 2019-2021 годы согласно приложениям 43, 44 и 45 соответственно, в том числе на 2019 год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58277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бюджета–2003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руководителю аппарата Тюлькубасского районного маслихата.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36 464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Кельтемашатского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Cастюбе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