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1c90d" w14:textId="751c9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сельского округа Балыкты от 11 марта 2019 года № 15 "О присвоении наименований безымянным улицам населенных пунктов в сельском округе Балыкты"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Балыктинского сельского округа акимата Тюлькубасского района Туркестанской области от 10 декабря 2019 года № 70. Зарегистрировано Департаментом юстиции Туркестанской области 12 декабря 2019 года № 5297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"О местном государственном управлении и самоуправлении в Республике Казахстан" от 23 января 2001 года, аким Балыктинского сельского округа акимата Тюлькубасского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следующие изменения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сельского округа Балыкты от 11 марта 2019 года № 15 "О присвоении наименований безымянным улицам населенных пунктов в сельском округе Балыкты" (зарегистрировано в Реестре государственной регистрации нормативных правовых актов за № 4937, опубликовано в эталонном контрольном банке нормативных правовых актов Республики Казахстан в электронном виде 1 апреля 2019 года):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первом </w:t>
      </w:r>
      <w:r>
        <w:rPr>
          <w:rFonts w:ascii="Times New Roman"/>
          <w:b w:val="false"/>
          <w:i w:val="false"/>
          <w:color w:val="000000"/>
          <w:sz w:val="28"/>
        </w:rPr>
        <w:t>абзаце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текста решение на русском языке слово "акима" заменить словом "аким";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1), 2), 3) и 4)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текста решение на русском языке слово "сельского округа Балыкты" заменить словом "Балыктинского сельского округа";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текста решение на русском языке слово "Баитерек" заменить словом "Байтерек";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текста решение на русском языке слово "Коммунальному Государственному учреждению "Аппарат акима сельского округа Балыкты Тюлькубасского районного акимата" заменить словами "Коммунальному государственному учреждению "Аппарат акима Балыктинского сельского округа акимата Тюлькубасского района";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текста решение на русском языке слово "решение" заменить словом "решения".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"Аппарат акима Балыктинского сельского округа акимата Тюлькубасского района" в установленном законодательством Республики Казахстан порядке обеспечить: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Тюлькубасского района после его официального опубликования.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Балыктинского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сельского округа акимата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Тюлькубасского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 Уркембаев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