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5965" w14:textId="00b5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Жаскешуского сельского округа акимата Тюлькубасского района Туркестанской области от 19 февраля 2019 года № 13. Зарегистрировано Департаментом юстиции Туркестанской области 22 февраля 2019 года № 4911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основаниии заключения Южно-Казахстанской областной ономастической комиссии от 06 апреля 2018 года аким сельского округа Жаскешу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расположенной в селе Рыскул наименование улицы Болашак.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решением акима Жаскешуского сельского округа акимата Тюлькубасского района Туркестанской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"Коммунальному государственному учреждению "Аппарат акима Жаскешуского сельского округа акимата Тюлькубасского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Тюлькубасского района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акима Жаскешуского сельского округа акимата Тюлькубасского района Туркестанской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