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3d83" w14:textId="3db3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населенных пунктов в сельском округе Тастумсык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Тастумсыкского сельского округа акимата Тюлькубасского района Туркестанской области от 19 февраля 2019 года № 5. Зарегистрировано Департаментом юстиции Туркестанской области 22 февраля 2019 года № 4913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6 апреля 2018 года аким сельского округа Тастумсык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населенных пунктов в сельском округе Тастумсык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без названия в селе Кабанбай сельского округа Тастумсык – наименование Нурлы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без названия в селе Кабанбай сельского округа Тастумсык – наименование Булакты;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Тастумсыкского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ведения.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Тюлькубасского района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акима Тастумсыкского сельского округа акимата Тюлькубасского района Туркестанской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аппарат акима сельского округа Тастумсык Г. Байназарова.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