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b185" w14:textId="c72b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6 мая 2019 года № 170. Зарегистрировано Департаментом юстиции Туркестанской области 8 мая 2019 года № 5035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Шардаринской районной территориальной избирательной комиссией (по согласованию) перечень мест для размещения агитационных печатных материалов для всех кандидатов по Шардаринскому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проведения встреч кандидатов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нормативные правовые постановления акимата Шардаринского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Шардаринского района" в порядке, установленном законодательными актами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руском языках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Шардаринского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Н.Сапарова.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Шардаринской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______________Е.Бейсенбиев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мая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2019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Шардаринскому району 1. По городу Шардара: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9368"/>
        <w:gridCol w:w="902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общей средней школы имени Б.Сокпакбаева по проспекту О.Тугельбаева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№ 1 имени М.Ауезова по улице Г.Муратбаева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М.Горького по улице Казыбек би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районной центральной больницы по улице С.Аширова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имени Ж.Жабаева по улице Ж.Колдасова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К.Аманжолова в населенном пункте Нижний тугай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Курмангазы в населенном пункте Отегул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 сельскому округу К.Турисбекова: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8709"/>
        <w:gridCol w:w="1105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С.Карабекова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начальной школы № 7 в населенном пункте Акберды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Куанкудыкского сельского фельдшерско-акушерского пункта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 сельскому округу Коссеит: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8054"/>
        <w:gridCol w:w="1306"/>
      </w:tblGrid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Кунаева и Узыната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"Сырдария"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 сельскому округу Коксу: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9567"/>
        <w:gridCol w:w="841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Школа-гимназия имени Т.Айбергенова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С.Ерубаева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8 в населенном пункте "Айдаркул- Кашар"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9 в населенном пункте Баспанды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 сельскому округу Узыната: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8552"/>
        <w:gridCol w:w="1153"/>
      </w:tblGrid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"Узын ата"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 сельскому округу Алатау батыр: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 сельскому округу Кызылкум: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6379"/>
        <w:gridCol w:w="182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Молдагуловой и Сейфуллина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 сельскому округу Сюткент: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7667"/>
        <w:gridCol w:w="1425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Т.Тажибаева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 сельскому округу Акшенгелды: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 сельскому округу Достык: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 сельскому округу Жаушыкум: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Жаушыкум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2019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основе,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323"/>
        <w:gridCol w:w="4400"/>
        <w:gridCol w:w="3260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сельских округов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Колледж № 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С.Аширова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Школа-лицей "Шардара"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школьников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государственное учреждение по охране лесного хозяйства и животного мира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А.Мамытова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К.Аманжолова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А.Иманова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Б.Тажиева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№ 1 имени М.Ауэзова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Алатау батыр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Достык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Жаушыкум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Школа-лицей "Жаушыкум"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Жаушыкум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К.Турисбеков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Ш.Валиханова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"Куанкудык"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Коссейт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Д.Кунаева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Коксу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 имени Т.Айбергенова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"Айдаркуль кашар"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"Баспанды"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С.Ерубаева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А.Асылбекова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"Узын ата"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Сюткент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Т.Тажибаева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А.Токсанбаева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Акшенгельди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"Ак алтын"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Козыбагарова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"Егизкум"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2019 года № 170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некоторые нормативные правовые постановления акимата Шардаринского района утративших силу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14-15-126, опубликовано 2 декабря 2011 года в газете "Шартарап-Шарайна");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18 января 2012 года № 15 "О внесении изменения в постановление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14-15-130, опубликовано 27 января 2012 года в газете "Шартарап-Шарайна");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и от 3 февраля 2016 года № 49 "О внесении изменений в постановление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3574, опубликовано 12 февраля 2016 года в газете "Шартарап-Шарайна" и в информационно-правовой системе Әділет 3 марта 2016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