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ff0b" w14:textId="025f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20 декабря 2019 года № 52-320-VI. Зарегистрировано Департаментом юстиции Туркестанской области 25 декабря 2019 года № 5317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№ 44/472-VI "Об областном бюджете на 2020-2022 годы", зарегистрировано в Реестре государственной регистрации нормативных правовых актов за № 5296, маслихат Шардаринского района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Шардаринского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23 083 047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3 039 823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69 824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19 968 177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23 143 364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4 717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дефицит(профицит) бюджета – - 65 034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65 034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15 177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60 724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Шардаринского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69-405-VI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поступлений в Национальный фонд Республики Казахстан от продажи земельных участков сельскохозяйственного назначения на 2020 год – 0.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на 2020 год размеры субвенций, передаваемых из районного бюджета в бюджеты города районного значения, сельских округов в сумме 1 250 257 тысяча тенге, в том числе: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9"/>
        <w:gridCol w:w="9871"/>
      </w:tblGrid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- 95 909 тысяч тенге;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- 86 467 тысяч тенге;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- 141 735 тысяч тенге;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Узын-ата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- 6 176 тысяч тенге;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- 154 074 тысяч тенге;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- 28 070 тысяч тенге;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- 78 542 тысяч тенге;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- 59 082 тысяч тенге;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- 82 464 тысяч тенге;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- 55 550 тысяч тенге;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9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- 404 188 тысяч тенге.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2020 год в сумме – 65 060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текущих целевых трансфертов выделяемых из местного бюджета бюджетам сельских округов и города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маслихата Шардаринского района" в порядке установленном законодательством Республики Казахстан,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Шардаринского района после его официального опубликования.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руководителя аппарата Шардаринского районного маслихата Бекмуратову Р.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Шардаринского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69-405-VI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45"/>
        <w:gridCol w:w="1012"/>
        <w:gridCol w:w="1012"/>
        <w:gridCol w:w="6175"/>
        <w:gridCol w:w="2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23 083 047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3 039 823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2 254 589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2 251 889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19 968 177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19 281 230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6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23 143 364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920 176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651 132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13 977 404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1 384 063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1 384 063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1 384 063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12 128 893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11 816 662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11 471 876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1 113 253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681 852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681 852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1 479 345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1 251 641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850 451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850 451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2 169 989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2 169 989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2 169 989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19 748 666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3 252 651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16 487 326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16 487 326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16 487 326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19 748 666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11 821 322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10 349 778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9 049 778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8 732 601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1 293 741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2 162 057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18 277 419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14 853 312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4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18 277 419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11 157 203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9 685 659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8 053 617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1 293 741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Шардаринского районного маслихата Туркестанской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69-405-VI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2285"/>
        <w:gridCol w:w="7241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округУзын ата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40 745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29 714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27 239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33 532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округСуткент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56 637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29 813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322 124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52-320-VI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756"/>
        <w:gridCol w:w="1594"/>
        <w:gridCol w:w="1595"/>
        <w:gridCol w:w="4119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бюджетной классификации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план на год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255 780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255 780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255 780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