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8d0ce" w14:textId="468d0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Жетысайского районного маслихата от 28 декабря 2018 года № 10-64-VI "О бюджете города, поселка и сельских округов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Жетысайского районного маслихата Туркестанской области от 3 июля 2019 года № 17-103-VI. Зарегистрировано Департаментом юстиции Туркестанской области 9 июля 2019 года № 5126.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Жетысайского районного маслихата от 27 июня 2019 года № 16-94-VI "О внесении изменений в решение Жетысайского районного маслихата от 26 декабря 2018 года № 10-47-VI "О районном бюджете на 2019-2021 годы", зарегистрированного в Реестре государственной регистрации нормативных правовых актов за № 5109, Жетысайский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Жетысайского районного маслихата от 28 декабря 2018 года № 10-64-VI "О бюджете города, поселка и сельских округов на 2019-2021 годы" (зарегистрированного в Реестре государственной регистрации нормативных правовых актов за № 4870, опубликовано 7 февраля 2019 года в газете "Жаңа Жетісай" и 25 января 2019 года в эталонном контрольном банке нормативно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Жетысай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1 394 378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216 926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1 177 142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1 396 457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- 2 079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2 079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2 079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сельского округа Жана ауыл на 2019-2021 годы согласно приложениям 4, 5 и 6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299 584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12 092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287 442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302 745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- 3 161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3 161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3 161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сельского округа Жылы су 2019-2021 годы согласно приложениям 8, 9 и 10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296 817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10 236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286 531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299 336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- 2 519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2 519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2 519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сельского округа Казыбек би на 2019-2021 годы согласно приложениям 12, 13 и 14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393 310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15 689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377 571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395 006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- 1 696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1 696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1 696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сельского округа Каракай на 2019-2021 годы согласно приложениям 16, 17 и 18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156 172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9 518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146 604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156 327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155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поселка Асыката на 2019-2021 годы согласно приложениям 20, 21 и 22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382 740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35 837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346 853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397 229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- 14 489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14 489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14 489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сельского округа Абай на 2019-2021 годы согласно приложениям 23, 24 и 25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208 720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7 829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200 841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217 156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- 8 436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–8 436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8 436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сельского округа Атамекен на 2019-2021 годы согласно приложениям 27, 28 и 29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211 559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10 052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201 457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211 716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157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сельского округа Ш.Дилдабеков на 2019-2021 годы согласно приложениям 31, 32 и 33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265 699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8 665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256 511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268 577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- 2 878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2 878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2 878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сельского округа Ж.Ералиев на 2019-2021 годы согласно приложениям 35, 36 и 37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237 065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10 923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226 092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239 818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- 2 753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2 753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2 753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сельского округа Кызылкум на 2019-2021 годы согласно приложениям 39, 40 и 41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167 618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8 522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159 046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170 994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- 3 376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3 376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3 376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сельского округа Макталы на 2019-2021 годы согласно приложениям 43, 44 и 45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155 784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5 508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150 226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161 354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- 5 570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5 570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5 570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Утвердить бюджет сельского округа Ынтымак на 2019-2021 годы согласно приложениям 47, 48 и 49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327 934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11 198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316 686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334 158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- 6 224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6 224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6 224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Жетысайского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Жетысайского районного маслихата после его официального опубликования.</w:t>
      </w:r>
    </w:p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Торекул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17-103-VI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10-64-VI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Жетысай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7"/>
        <w:gridCol w:w="898"/>
        <w:gridCol w:w="1219"/>
        <w:gridCol w:w="1219"/>
        <w:gridCol w:w="5240"/>
        <w:gridCol w:w="282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1 394 378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216 926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105 588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105 588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111 038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92 922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1 177 142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1 177 142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1 396 457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59 326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57 753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1 161 800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1 161 120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1 161 120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1 161 120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175 331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175 331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175 331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16 581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127 450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-2 079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17-103-VI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10-64-VI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 ауыл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299 584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287 442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287 442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265 393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17-103-VI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10-64-VI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Жылы су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296 817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266 452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17-103-VI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10-64-VI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Казыбек би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393 310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395 006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359 564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359 564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359 564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359 564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17-103-VI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10-64-VI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Каракай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129 328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17-103-VI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10-64-VI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Асыката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382 740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346 853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346 853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397 229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312 967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-14 489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17-103-VI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10-64-VI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Абай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200 841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217 156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-8 436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17-103-VI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10-64-VI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Атамекен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211 559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9 052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211 716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182 787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17-103-VI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10-64-VI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Ш.Дилдабеков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268 577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233 288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232 253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232 253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232 253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17-103-VI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10-64-VI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Ж.Ералиев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237 065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33 281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17-103-VI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10-64-VI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Кызылкум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167 618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159 046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170 994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131 985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128 745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17-103-VI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10-64-VI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Макталы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161 354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27 723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-5 570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17-103-VI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10-64-VI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Ынтымак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327 934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316 686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316 686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334 158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294 811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293 911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293 911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293 911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-6 224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(использования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