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343d" w14:textId="8cf3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по Жетысайскому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Жетысайского района Туркестанской области от 9 октября 2019 года № 812 и решение Жетысайского районного маслихата Туркестанской области от 9 октября 2019 года № 20-122-VI. Зарегистрировано Департаментом юстиции Туркестанской области 28 октября 2019 года № 5229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акимат Жетысайского района ПОСТАНОВИЛ и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согласно совместному представлению отдела земельных отношений Жетысайского района и отдела архитектуры и градостроительства Жетысайского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118,32 гектар земельного участка в границу населенного пункта Казыбек би сельского округа Казыбек би, общая площадь 406,83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24,02 гектар земельного участка в границу населенного пункта Алгабас сельского округа Казыбек би, общая площадь 127,14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включить 65,28 гектар земельного участка в границу населенного пункта Сатпаев сельского округа Каракай, общая площадь 229,70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включить 37,85 гектар земельного участка в границу населенного пункта Кетебай сельского округа Каракай, общая площадь 115,26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включить 11,65 гектар земельного участка в границу населенного пункта Караозек сельского округа Каракай, общая площадь 124,48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включить 3,96 гектар земельного участка в границу населенного пункта Аль-Фараби сельского округа Жылы су, общая площадь 133,01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включить 28,50 гектар земельного участка в границу населенного пункта Атаконыс сельского округа Жана ауыл, общая площадь 189,93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включить 26,10 гектар земельного участка в границу населенного пункта Жана ауыл сельского округа Жана ауыл, общая площадь 221,05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включить 23,78 гектар земельного участка в границу населенного пункта Карой сельского округа Жана ауыл, общая площадь 151,86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включить 29,59 гектар земельного участка в границу населенного пункта Абдихалык сельского округа Жана ауыл, общая площадь 155,99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включить 27,98 гектар земельного участка в границу населенного пункта Ынтымак сельского округа Жана ауыл, общая площадь 297,04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включить 36,83 гектар земельного участка в границу населенного пункта Первомайское сельского округа Кызылкум, общая площадь 101,86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включить 1,87 гектар земельного участка в границу населенного пункта Карасакал сельского округа Кызылкум, общая площадь 50,36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включить 72,42 гектар земельного участка в границу населенного пункта Атамекен сельского округа Атамекен, общая площадь 193,39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включить 8,48 гектар земельного участка в границу населенного пункта Алтын кемер сельского округа Абай, общая площадь 79,89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включить 15,34 гектар земельного участка в границу населенного пункта Атажурт сельского округа Абай, общая площадь 15,34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включить 9,37 гектар земельного участка в границу населенного пункта Байтерек сельского округа Ж.Ералиев, общая площадь 141,81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включить 1,99 гектар земельного участка в границу населенного пункта Абай сельского округа Ж.Ералиев, общая площадь 174,32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включить 3,41 гектар земельного участка в границу населенного пункта Дихан сельского округа Ж.Ералиев, общая площадь 14,73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включить 1,50 гектар земельного участка в границу населенного пункта Жазыксай сельского округа Ж.Ералиев, общая площадь 40,01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совместное постановление и решение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совместное постановление и решение направление его копии на официальное опубликование в периодические печатные издания, распространяемых на территории Жетысайского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совместное постановление и решение на интернет-ресурсе акимата Жетысайского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Алимханов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