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8f93" w14:textId="85c8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Жетысайского районного маслихата от 28 декабря 2018 года № 10-64-ІV "О бюджете города, поселка и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28 ноября 2019 года № 23-129-VI. Зарегистрировано Департаментом юстиции Туркестанской области 29 ноября 2019 года № 5271.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от 15 ноября 2019 года № 22-127-VI "О внесении изменений в решение Жетысайского районного маслихата от 26 декабря 2018 года № 10-47-VI "О районном бюджете на 2019-2021 годы", зарегистрированного в Реестре государственной регистрации нормативных правовых актов за № 5248, Жетысайский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от 28 декабря 2018 года № 10-64-ІV "О бюджете города, поселка и сельских округов на 2019-2021 годы" (зарегистрированного в Реестре государственной регистрации нормативных правовых актов за № 4870, опубликовано 7 февраля 2019 года в газете "Жаңа Жетісай" и 25 января 2019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Жетысай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1 327 746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149 027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1 178 409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1 329 825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- 2 079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2 079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2 079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сельского округа Жана ауыл на 2019-2021 годы согласно приложениям 4, 5 и 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300 851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12 092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288 709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304 012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- 3 161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3 161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Жылы су 2019-2021 годы согласно приложениям 8, 9 и 10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288 084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287 798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300 603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2 519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сельского округа Казыбек би на 2019-2021 годы согласно приложениям 12, 13 и 14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398 244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15 689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382 505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399 940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- 1 696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1 696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сельского округа Каракай на 2019-2021 годы согласно приложениям 16, 17 и 18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161 303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151 735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161 458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поселка Асыката на 2019-2021 годы согласно приложениям 20, 21 и 22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384 507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35 837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348 620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398 996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- 14 489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14 489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14 489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Абай на 2019-2021 годы согласно приложениям 23, 24 и 25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209 987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7 829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202 108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218 423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- 8 438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–8 438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8 438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Атамекен на 2019-2021 годы согласно приложениям 27, 28 и 29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224 118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10 052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214 016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224 275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Ш.Дилдабеков на 2019-2021 годы согласно приложениям 31, 32 и 33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270 466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261 278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273 344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2 878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Ж.Ералиев на 2019-2021 годы согласно приложениям 35, 36 и 37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238 832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10 923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227 859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241 585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- 2 753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2 753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2 753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сельского округа Кызылкум на 2019-2021 годы согласно приложениям 39, 40 и 41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175 885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167 313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179 261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- 3 376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3 376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сельского округа Макталы на 2019-2021 годы согласно приложениям 43, 44 и 45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158 266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151 493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163 836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- 5 570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5 570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сельского округа Ынтымак на 2019-2021 годы согласно приложениям 47, 48 и 49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331 001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319 753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337 225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- 6 224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6 224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6 224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Жетысайского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Министерство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Жетысайского районного маслихата после его официального опубликования.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23-129-VI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10-64-ІV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Жетысай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8"/>
        <w:gridCol w:w="1219"/>
        <w:gridCol w:w="1219"/>
        <w:gridCol w:w="5240"/>
        <w:gridCol w:w="282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1 327 746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149 027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1 178 409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1 178 409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1 329 825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1 161 800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1 161 120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1 161 120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1 161 120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23-129-VI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10-64-ІV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ауыл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23-129-VI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10-34-ІV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Жылы су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23-129-VI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10-64-ІV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Казыбек би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23-129-VI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10-64-ІV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Каракай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23-129-VI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10-64-ІV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Асыката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-14 489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23-129-VI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10-64-ІV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23-129-VI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10-64-ІV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23-129-VI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10-64-ІV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Ш.Дилдабеков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23-129-VI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2018 года № 10-64-ІV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Ж.Ералиев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23-129-VI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10-64-ІV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23-129-VI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10-64-ІV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Макталы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23-129-VI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10-64-ІV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Ынтымак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