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2895" w14:textId="4952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Бейбитшилик в населенном пункте Абай сельского округа Ж.Ералиев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Ж.Ералиев Жетысайского района Туркестанской области от 26 июня 2019 года № 74. Зарегистрировано Департаментом юстиции Туркестанской области 26 июня 2019 года № 5095. Утратило силу решением акима сельского округа Ж.Ералиев Жетысайского района Туркестанской области от 28 августа 2019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Ж.Ералиев Жетысайского района Туркестанской области от 28.08.2019 № 90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Махтааральской районной территориальной инспекции Комитета ветеринарного контроля и надзора Министерства сельского хозяйства Республики Казахстан от 17 июня 2019 года за № 02-03/279 и в целях ликвидации очагов заразных болезней животных аким сельского округа Ж.Ералиев Жетысайского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ссвязи с найденным трупом собак с заболеванием бешенство во дворе частного жилища А.Тавашарова в населенном пункте Абай сельского округа Ж.Ералиев, установить ограничительные мероприятия на территории улицы Бейбитшилик Жетысайского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Ж.Ералиев" Жетысайского района в установленном законодательством Республики Казахстан порядке обеспечить.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Жетысайского района после его официального опубликвания.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Ералиев Жетысайского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