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cbe" w14:textId="bccd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органичительных мероприятий и признании утратившим силу решения акима сельского округа Ж.Ералиев Жетысайского района от 26 июня 2019 года № 74 "Об установлении органичительных мероприятий на территории улицы Бейбитшилик в населенном пункте Абай сельского округа Ж.Ералиев Жетысайского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Ж.Ералиев Жетысайского района Туркестанской области от 28 августа 2019 года № 90. Зарегистрировано Департаментом юстиции Туркестанской области 28 августа 2019 года № 5174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Махтааралской районной территориальной инспекции Комитета ветеринарного контроля и надзора Министерства сельского хозяйства Республики Казахстан от 23 августа 2019 года № 02-03/382 аким сельского округа Ж.Ералиев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Бейбитшилик в населенном пункте Абай, сельского округа Ж.Ералиев, Жетысайского района в связи с проведением комплекса ветеринарно-санитарных мероприятий по ликвидации очагов с заболеванием собак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Ж.Ералиев Жетысайского района от 26 июня 2019 года № 74 "Об установлении органичительных мероприятий на территории улицы Бейбитшилик в населенном пункте Абай сельского округа Ж.Ералиев Жетысайского района (зарегистрировано в Реестре государственной регистрации нормативных правовых актов за № 5095, опубликовано эталонном контрольном банке нормативных правовых актов Республики Казахстан в электронном виде 11 июля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Ж.Ералиев" Жетысайского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рещения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Ж.Ералив Жетысайского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