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5b18" w14:textId="d495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сельского округа Ынтымак Жетысайского района от 24 июля 2019 года № 61 "Об установлении ограничительных мероприятий на территории улицы Абай в населенном пункте Нур сельского округа Ынтымак Жетысайского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Ынтымак Жетысайского района Туркестанской области от 25 сентября 2019 года № 70. Зарегистрировано Департаментом юстиции Туркестанской области 25 сентября 2019 года № 5185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руководителя Махтааральской районной территориальной инспекции Комитета ветеринарного контроля и надзора Министерства сельского хозяйства Республики Казахстан от 17 сентября 2019 года № 02-03/407 аким сельского округа Ынтымак Жетысайского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улицы Абай в населенном пункте Нур, сельского округа Ынтымак, Жетысайского района в связи с проведением комплекса ветеринарно-санитарных мероприятий по ликвидации очагов с заболеванием собак бешенством.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Ынтымак Жетысайского района от 24 июля 2019 года № 61 "Об установлении ограничительных мероприятий на территории улицы Абай в населенном пункте Нур сельского округа Ынтымак Жетысайского района (зарегистрировано в реестре государственной регистрации нормативных правовых актов за № 5154, опубликовано эталонном контрольном банке нормативных правовых актов Республики Казахстан в электронном виде 09 августа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сельского округа Ынтымак" Жетысайского района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рещения на интернет-ресурсе акимата Жетысайского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Ынтымак Жетысайского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