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29de1" w14:textId="1429d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лиц, состоящих на учете службы пробации, также лиц освобожденных из мест лишения свободы и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Келесского района Туркестанской области от 5 февраля 2019 года № 37. Зарегистрировано Департаментом юстиции Туркестанской области 7 февраля 2019 года № 4902. Утратило силу постановлением акимата Келесского района Туркестанской области от 10 июля 2020 года № 151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Келесского района Туркестанской области от 10.07.2020 № 151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Уголовно-исполнительного кодекса Республики Казахстан от 5 июля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подпунктами 7), 8), 9)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акимат Келесского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трудоустройства лиц, состоящих на учете службы пробации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квоту рабочих мест для трудоустройства лиц, освобожденных из мест лишения свободы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квоту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акима Келесского района" в установленном законодательством Республики Казахстан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Келесского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Келесского района после его официального опубликования.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выполнением настоящего постановления возложить на заместителя акима района А. Сексенбаева.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Келесского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2019 года № 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Келесского района для которых устанавливается квота рабочих мест для трудоустройства лиц, состоящих на учете службы пробации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6466"/>
        <w:gridCol w:w="1700"/>
        <w:gridCol w:w="1700"/>
        <w:gridCol w:w="1628"/>
      </w:tblGrid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(человек)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(%)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(человек)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1 имени О. Есимова" отдела образования, физической культуры и спорта Келесского района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33 Жуантөбе" отдела образования, физической культуры и спорта Келесского района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22 имени З. Рустемова" отдела образования, физической культуры и спорта Келесского района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25 имени С. Сейфуллина" отдела образования, физической культуры и спорта Келесского района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46 имени Абая" отдела образования, физической культуры и спорта Келесского района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40 имени Г. Муратбаева" отдела образования, физической культуры и спорта Келесского района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13 имени Т. Бигелдинова" отдела образования, физической культуры и спорта Келесского района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Келесского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2019 года № 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Келесского района для которых устанавливается квота рабочих мест для трудоустройства лиц, освобожденных из мест лишения свободы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"/>
        <w:gridCol w:w="6240"/>
        <w:gridCol w:w="2070"/>
        <w:gridCol w:w="1641"/>
        <w:gridCol w:w="1571"/>
      </w:tblGrid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(человек)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(%)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(человек)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"Келесская районная больница "Абай" управления здравоохранения Туркестанской области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№ 41 имени К. Сатпаева" отдела образования, физической культуры и спорта Келесского района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Келесского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февраля 2019 года № 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Келесского района для которых устанавливается квота рабочих мест для трудоустройства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5881"/>
        <w:gridCol w:w="1871"/>
        <w:gridCol w:w="1871"/>
        <w:gridCol w:w="1790"/>
      </w:tblGrid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(человек)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(%)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(человек)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"Колледж № 13" управления образования молодежной политики и развития языков Туркестанской области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