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836f" w14:textId="61f8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Келесского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15 марта 2019 года № 84. Зарегистрировано Департаментом юстиции Туркестанской области 15 марта 2019 года № 4936. Утратило силу постановлением акимата Келесского района Туркестанской области от 14 августа 2023 года № 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Келесского района Туркестанской области от 14.08.2023 № 157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акимат Келесского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Келесского района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Келесского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Келесского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временно исполняющего обязанности руководителя аппарата акима района Жолдыбаева С.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внесено изменение на русском языке, текст на государственном языке не меняется постановлением акимата Келесского района Туркестанской области от 15.10.2020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марта 2019 года № 83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Келесского района корпуса "Б"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Келесского района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Келесского района корпуса "Б"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русском языке, текст на государственном языке не меняется постановлением акимата Келесского района Туркестанской области от 15.10.2020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акимата Келесского района Туркестанской области от 20.06.2022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в редакции постановления акимата Келесского района Туркестанской области от 20.06.2022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постановлением акимата Келесского района Туркестанской области от 20.06.2022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(Ф.И.О., должность оцениваемого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оцениваемого служащего:____________________________________________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оцениваемого служащего: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способен сформулировать конкретные задачи и поручения, исходя из стратегических целей;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создает необходимые 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Неэффективно организует работу подразделения, не учитывает приоритеты.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контролирует деятельность работников в выполнении поставленных задач;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Соблюдает установленные сроки.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Выполняет задания бессистемно;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Работает не оперативно;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нарушения сроков.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Совместно с другими подразделениями реализует планы и достигает общих результатов.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пределах компетенции не ориентирует работников на выстраивание эффективного взаимодействия с госорганами и организациями;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способен организовать совместно с другими подразделениями реализацию планов и достижение общих результатов.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Выявляет вклад каждого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вносит предложения по организации эффективной работы подразделения и с обществом;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выявляет вклад подчиненных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Обменивается мнениями и с учетом обсуждения выполняет задачи.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замкнутую позицию в работе, не обращаясь за помощью к более опытным коллегам;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прибегает к обсуждению задач с коллегами.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решения, основанные на собственном опыте, других сведениях, имеющих для этого значение.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способен четко распределить обязанности в подразделении;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информирует о возможных рисках;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принятии решений не предлагает альтернативных вариантов;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непоследовательные и неэффективные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Полагается только на собственный опыт и мнение при принятии решений.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в пределах компетенции решения, с учетом возможных рисков и последствий.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прогнозирует возможные риски, или не учитывает данные из различных источников;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принятии решения не учитывает возможные риски и последствия.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Обоснованно выражает свое мнение.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Выражает необоснованное мнение.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неясные задачи без учета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Проводит мониторинг удовлетворенности потребителей и вырабатывает меры по совершенствованию оказания услуг.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Имеет поверхностное представление об инструментах оказания услуг;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доступность оказываемых государственных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проводит мониторинг удовлетворенности потребителей и не вырабатывает меры по совершенствованию оказания услуг.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качество оказания услуг, а также демонстрирует его на личном примере.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низкое качество оказания услуг; проявляет безразличие.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улучшению качества оказания услуг.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грубое и пренебрежительное отношение к получателю услуг;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отсутствие инициативы по улучшению качества оказания услуг.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Выстраивает эффективную систему информирования потребителей об оказываемых услугах.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Выстраивает неэффективную систему информирования потребителей об оказываемых услугах.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Уважает мнение потребителей услуг.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Игнорирует мнение потребителей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своевременно принимать и передавать информацию об оказываемых услугах.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Применяет неэффективные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своевременно принимать и передавать информацию об оказываемых услугах.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вносит руководству предложения по использованию новых подходов в работе.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доводит до коллектива новые приоритеты или доводит их несвоевременно;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разрабатывает или разрабатывает неэффективные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вносит руководству предложения по использованию новых подходов в работе.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Показывает своим примером, как правильно реагировать на изменения.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самообладание в период проводимых изменений и неожиданных перемен.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Быстро адаптируется в меняющихся условиях.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адаптируется или долго адаптируется в меняющихся условиях.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на личном примере стремление к саморазвитию.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выявляет перспективных работников и не инициирует их продвижение;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уделяет внимания саморазвитию и не показывает его важность на личном примере.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подчиненными их компетенции, в том числе требующие развития.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обсуждает с подчиненными их компетенции.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Применяет на практике новые навыки, позволяющие повысить его эффективность.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Ограничивается теми навыками, которыми владеет.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соблюдение этических норм и стандартов работниками;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Считает приверженность ценностям госслужбы личным делом каждого;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принимает мер к нарушениям этических норм;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неэтично, проявляя субъективизм, корысть, а также неуважение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в коллективе не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соблюдение принципов прозрачности и справедливости в действиях подчиненных.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честно, скромно, справедливо и проявляет вежливость и корректность к другим.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поведение, противоречащее этическим нормам и стандартам;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не честно, вызывающе, предвзято и проявляет грубость и высокомерие к другим.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личную ответственность за организацию деятельности структурного подразделения.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на других должностных лиц ответственность за организацию деятельности структурного подразделения.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личную ответственность за организацию деятельности структурного подразделения.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на других должностных лиц ответственность за организацию деятельности структурного подразделения.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ответственность за свои действия и результаты.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ответственность на других за свои действия и результаты.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рассматривает и не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вносит предложения по внедрению инновационных подходов и решений.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Вырабатывает и предлагает идеи и предложения и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Relationship Target="media/document_image_rId153.jpeg" Type="http://schemas.openxmlformats.org/officeDocument/2006/relationships/image" Id="rId153"/><Relationship Target="media/document_image_rId154.jpeg" Type="http://schemas.openxmlformats.org/officeDocument/2006/relationships/image" Id="rId154"/><Relationship Target="media/document_image_rId155.jpeg" Type="http://schemas.openxmlformats.org/officeDocument/2006/relationships/image" Id="rId155"/><Relationship Target="media/document_image_rId156.jpeg" Type="http://schemas.openxmlformats.org/officeDocument/2006/relationships/image" Id="rId156"/><Relationship Target="media/document_image_rId157.jpeg" Type="http://schemas.openxmlformats.org/officeDocument/2006/relationships/image" Id="rId157"/><Relationship Target="media/document_image_rId158.jpeg" Type="http://schemas.openxmlformats.org/officeDocument/2006/relationships/image" Id="rId158"/><Relationship Target="media/document_image_rId159.jpeg" Type="http://schemas.openxmlformats.org/officeDocument/2006/relationships/image" Id="rId159"/><Relationship Target="media/document_image_rId160.jpeg" Type="http://schemas.openxmlformats.org/officeDocument/2006/relationships/image" Id="rId160"/><Relationship Target="media/document_image_rId161.jpeg" Type="http://schemas.openxmlformats.org/officeDocument/2006/relationships/image" Id="rId161"/><Relationship Target="media/document_image_rId162.jpeg" Type="http://schemas.openxmlformats.org/officeDocument/2006/relationships/image" Id="rId162"/><Relationship Target="media/document_image_rId163.jpeg" Type="http://schemas.openxmlformats.org/officeDocument/2006/relationships/image" Id="rId163"/><Relationship Target="media/document_image_rId164.jpeg" Type="http://schemas.openxmlformats.org/officeDocument/2006/relationships/image" Id="rId164"/><Relationship Target="media/document_image_rId165.jpeg" Type="http://schemas.openxmlformats.org/officeDocument/2006/relationships/image" Id="rId165"/><Relationship Target="media/document_image_rId166.jpeg" Type="http://schemas.openxmlformats.org/officeDocument/2006/relationships/image" Id="rId166"/><Relationship Target="media/document_image_rId167.jpeg" Type="http://schemas.openxmlformats.org/officeDocument/2006/relationships/image" Id="rId167"/><Relationship Target="media/document_image_rId168.jpeg" Type="http://schemas.openxmlformats.org/officeDocument/2006/relationships/image" Id="rId168"/><Relationship Target="media/document_image_rId169.jpeg" Type="http://schemas.openxmlformats.org/officeDocument/2006/relationships/image" Id="rId169"/><Relationship Target="media/document_image_rId170.jpeg" Type="http://schemas.openxmlformats.org/officeDocument/2006/relationships/image" Id="rId170"/><Relationship Target="media/document_image_rId171.jpeg" Type="http://schemas.openxmlformats.org/officeDocument/2006/relationships/image" Id="rId171"/><Relationship Target="media/document_image_rId172.jpeg" Type="http://schemas.openxmlformats.org/officeDocument/2006/relationships/image" Id="rId172"/><Relationship Target="media/document_image_rId173.jpeg" Type="http://schemas.openxmlformats.org/officeDocument/2006/relationships/image" Id="rId173"/><Relationship Target="media/document_image_rId174.jpeg" Type="http://schemas.openxmlformats.org/officeDocument/2006/relationships/image" Id="rId174"/><Relationship Target="media/document_image_rId175.jpeg" Type="http://schemas.openxmlformats.org/officeDocument/2006/relationships/image" Id="rId175"/><Relationship Target="media/document_image_rId176.jpeg" Type="http://schemas.openxmlformats.org/officeDocument/2006/relationships/image" Id="rId176"/><Relationship Target="media/document_image_rId177.jpeg" Type="http://schemas.openxmlformats.org/officeDocument/2006/relationships/image" Id="rId177"/><Relationship Target="media/document_image_rId178.jpeg" Type="http://schemas.openxmlformats.org/officeDocument/2006/relationships/image" Id="rId178"/><Relationship Target="media/document_image_rId179.jpeg" Type="http://schemas.openxmlformats.org/officeDocument/2006/relationships/image" Id="rId179"/><Relationship Target="media/document_image_rId180.jpeg" Type="http://schemas.openxmlformats.org/officeDocument/2006/relationships/image" Id="rId180"/><Relationship Target="media/document_image_rId181.jpeg" Type="http://schemas.openxmlformats.org/officeDocument/2006/relationships/image" Id="rId181"/><Relationship Target="media/document_image_rId182.jpeg" Type="http://schemas.openxmlformats.org/officeDocument/2006/relationships/image" Id="rId182"/><Relationship Target="media/document_image_rId183.jpeg" Type="http://schemas.openxmlformats.org/officeDocument/2006/relationships/image" Id="rId183"/><Relationship Target="media/document_image_rId184.jpeg" Type="http://schemas.openxmlformats.org/officeDocument/2006/relationships/image" Id="rId184"/><Relationship Target="media/document_image_rId185.jpeg" Type="http://schemas.openxmlformats.org/officeDocument/2006/relationships/image" Id="rId185"/><Relationship Target="media/document_image_rId186.jpeg" Type="http://schemas.openxmlformats.org/officeDocument/2006/relationships/image" Id="rId186"/><Relationship Target="media/document_image_rId187.jpeg" Type="http://schemas.openxmlformats.org/officeDocument/2006/relationships/image" Id="rId187"/><Relationship Target="media/document_image_rId188.jpeg" Type="http://schemas.openxmlformats.org/officeDocument/2006/relationships/image" Id="rId188"/><Relationship Target="media/document_image_rId189.jpeg" Type="http://schemas.openxmlformats.org/officeDocument/2006/relationships/image" Id="rId189"/><Relationship Target="media/document_image_rId190.jpeg" Type="http://schemas.openxmlformats.org/officeDocument/2006/relationships/image" Id="rId190"/><Relationship Target="media/document_image_rId191.jpeg" Type="http://schemas.openxmlformats.org/officeDocument/2006/relationships/image" Id="rId191"/><Relationship Target="media/document_image_rId192.jpeg" Type="http://schemas.openxmlformats.org/officeDocument/2006/relationships/image" Id="rId192"/><Relationship Target="media/document_image_rId193.jpeg" Type="http://schemas.openxmlformats.org/officeDocument/2006/relationships/image" Id="rId193"/><Relationship Target="media/document_image_rId194.jpeg" Type="http://schemas.openxmlformats.org/officeDocument/2006/relationships/image" Id="rId194"/><Relationship Target="media/document_image_rId195.jpeg" Type="http://schemas.openxmlformats.org/officeDocument/2006/relationships/image" Id="rId195"/><Relationship Target="media/document_image_rId196.jpeg" Type="http://schemas.openxmlformats.org/officeDocument/2006/relationships/image" Id="rId196"/><Relationship Target="media/document_image_rId197.jpeg" Type="http://schemas.openxmlformats.org/officeDocument/2006/relationships/image" Id="rId197"/><Relationship Target="media/document_image_rId198.jpeg" Type="http://schemas.openxmlformats.org/officeDocument/2006/relationships/image" Id="rId198"/><Relationship Target="media/document_image_rId199.jpeg" Type="http://schemas.openxmlformats.org/officeDocument/2006/relationships/image" Id="rId199"/><Relationship Target="media/document_image_rId200.jpeg" Type="http://schemas.openxmlformats.org/officeDocument/2006/relationships/image" Id="rId200"/><Relationship Target="media/document_image_rId201.jpeg" Type="http://schemas.openxmlformats.org/officeDocument/2006/relationships/image" Id="rId201"/><Relationship Target="header.xml" Type="http://schemas.openxmlformats.org/officeDocument/2006/relationships/header" Id="rId20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